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731294" w:rsidP="0015420F">
            <w:pPr>
              <w:ind w:righ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Північний</w:t>
            </w:r>
            <w:r w:rsidR="00981CB2" w:rsidRPr="00981CB2">
              <w:rPr>
                <w:b/>
                <w:sz w:val="26"/>
                <w:szCs w:val="26"/>
              </w:rPr>
              <w:t xml:space="preserve">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  <w:r w:rsidR="006B72F9">
              <w:rPr>
                <w:rFonts w:ascii="HelveticaNeueCyr-Roman" w:hAnsi="HelveticaNeueCyr-Roman"/>
                <w:sz w:val="26"/>
                <w:szCs w:val="26"/>
                <w:lang w:eastAsia="uk-UA"/>
              </w:rPr>
              <w:t>, літера А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8E479D">
        <w:rPr>
          <w:rStyle w:val="st1"/>
          <w:b/>
          <w:sz w:val="26"/>
          <w:szCs w:val="26"/>
        </w:rPr>
        <w:t>ознайомлення з матеріалами справи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B6019E" w:rsidRPr="00B6019E" w:rsidRDefault="00B6019E" w:rsidP="007561E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В провадженні </w:t>
      </w:r>
      <w:r w:rsidR="00731294">
        <w:rPr>
          <w:sz w:val="26"/>
          <w:szCs w:val="26"/>
        </w:rPr>
        <w:t>Північного</w:t>
      </w:r>
      <w:r w:rsidRPr="00B6019E">
        <w:rPr>
          <w:sz w:val="26"/>
          <w:szCs w:val="26"/>
        </w:rPr>
        <w:t xml:space="preserve"> апеляційного господарського суду знаходиться </w:t>
      </w:r>
      <w:r w:rsidR="00847DE4">
        <w:rPr>
          <w:sz w:val="26"/>
          <w:szCs w:val="26"/>
        </w:rPr>
        <w:t xml:space="preserve">справа № _________________ за </w:t>
      </w:r>
      <w:r w:rsidRPr="00B6019E">
        <w:rPr>
          <w:sz w:val="26"/>
          <w:szCs w:val="26"/>
        </w:rPr>
        <w:t>апеляційн</w:t>
      </w:r>
      <w:r w:rsidR="00847DE4">
        <w:rPr>
          <w:sz w:val="26"/>
          <w:szCs w:val="26"/>
        </w:rPr>
        <w:t>ою</w:t>
      </w:r>
      <w:r w:rsidRPr="00B6019E">
        <w:rPr>
          <w:sz w:val="26"/>
          <w:szCs w:val="26"/>
        </w:rPr>
        <w:t xml:space="preserve"> скарг</w:t>
      </w:r>
      <w:r w:rsidR="00847DE4">
        <w:rPr>
          <w:sz w:val="26"/>
          <w:szCs w:val="26"/>
        </w:rPr>
        <w:t>ою</w:t>
      </w:r>
      <w:r w:rsidRPr="00B6019E">
        <w:rPr>
          <w:sz w:val="26"/>
          <w:szCs w:val="26"/>
        </w:rPr>
        <w:t> </w:t>
      </w:r>
      <w:r w:rsidR="00847DE4">
        <w:rPr>
          <w:sz w:val="26"/>
          <w:szCs w:val="26"/>
          <w:u w:val="single"/>
        </w:rPr>
        <w:t xml:space="preserve">         </w:t>
      </w:r>
      <w:r w:rsidR="00847DE4" w:rsidRPr="00EB708E">
        <w:rPr>
          <w:rFonts w:ascii="Arial Narrow" w:hAnsi="Arial Narrow"/>
          <w:sz w:val="20"/>
          <w:szCs w:val="20"/>
          <w:u w:val="single"/>
        </w:rPr>
        <w:t>(</w:t>
      </w:r>
      <w:r w:rsidR="00847DE4">
        <w:rPr>
          <w:rFonts w:ascii="Arial Narrow" w:hAnsi="Arial Narrow"/>
          <w:sz w:val="20"/>
          <w:szCs w:val="20"/>
          <w:u w:val="single"/>
        </w:rPr>
        <w:t>зазначити</w:t>
      </w:r>
      <w:r w:rsidR="00847DE4" w:rsidRPr="00EB708E">
        <w:rPr>
          <w:rFonts w:ascii="Arial Narrow" w:hAnsi="Arial Narrow"/>
          <w:sz w:val="20"/>
          <w:szCs w:val="20"/>
          <w:u w:val="single"/>
        </w:rPr>
        <w:t xml:space="preserve"> апелянта)</w:t>
      </w:r>
      <w:r w:rsidR="00847DE4">
        <w:rPr>
          <w:rFonts w:ascii="Arial Narrow" w:hAnsi="Arial Narrow"/>
          <w:u w:val="single"/>
        </w:rPr>
        <w:t xml:space="preserve">    </w:t>
      </w:r>
      <w:r w:rsidR="00847DE4" w:rsidRPr="00847DE4">
        <w:rPr>
          <w:rFonts w:ascii="Arial Narrow" w:hAnsi="Arial Narrow"/>
          <w:u w:val="single"/>
        </w:rPr>
        <w:t xml:space="preserve">    </w:t>
      </w:r>
      <w:r w:rsidR="00847DE4">
        <w:rPr>
          <w:rFonts w:ascii="Arial Narrow" w:hAnsi="Arial Narrow"/>
          <w:u w:val="single"/>
        </w:rPr>
        <w:t xml:space="preserve">   </w:t>
      </w:r>
      <w:r w:rsidR="00847DE4" w:rsidRPr="00847DE4">
        <w:rPr>
          <w:rFonts w:ascii="Arial Narrow" w:hAnsi="Arial Narrow"/>
        </w:rPr>
        <w:t xml:space="preserve"> </w:t>
      </w:r>
      <w:r w:rsidRPr="00B6019E">
        <w:rPr>
          <w:sz w:val="26"/>
          <w:szCs w:val="26"/>
        </w:rPr>
        <w:t>на рішення</w:t>
      </w:r>
      <w:r w:rsidR="00D40D0E">
        <w:rPr>
          <w:sz w:val="26"/>
          <w:szCs w:val="26"/>
        </w:rPr>
        <w:t xml:space="preserve">/ухвалу </w:t>
      </w:r>
      <w:r w:rsidRPr="00847DE4">
        <w:rPr>
          <w:sz w:val="26"/>
          <w:szCs w:val="26"/>
          <w:u w:val="single"/>
        </w:rPr>
        <w:t xml:space="preserve"> </w:t>
      </w:r>
      <w:r w:rsidR="00847DE4" w:rsidRPr="00847DE4">
        <w:rPr>
          <w:sz w:val="26"/>
          <w:szCs w:val="26"/>
          <w:u w:val="single"/>
        </w:rPr>
        <w:t xml:space="preserve">  </w:t>
      </w:r>
      <w:r w:rsidR="00847DE4" w:rsidRPr="00EB708E">
        <w:rPr>
          <w:rFonts w:ascii="Arial Narrow" w:hAnsi="Arial Narrow"/>
          <w:sz w:val="20"/>
          <w:szCs w:val="20"/>
          <w:u w:val="single"/>
        </w:rPr>
        <w:t>(</w:t>
      </w:r>
      <w:r w:rsidR="00847DE4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847DE4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847DE4" w:rsidRP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 w:rsidRPr="00EB708E">
        <w:rPr>
          <w:rFonts w:ascii="Arial Narrow" w:hAnsi="Arial Narrow"/>
          <w:sz w:val="20"/>
          <w:szCs w:val="20"/>
          <w:u w:val="single"/>
        </w:rPr>
        <w:t xml:space="preserve">  </w:t>
      </w:r>
      <w:r w:rsidR="00847DE4">
        <w:rPr>
          <w:rFonts w:ascii="Arial Narrow" w:hAnsi="Arial Narrow"/>
          <w:sz w:val="20"/>
          <w:szCs w:val="20"/>
        </w:rPr>
        <w:t xml:space="preserve"> </w:t>
      </w:r>
      <w:r w:rsidR="0097169F">
        <w:rPr>
          <w:sz w:val="26"/>
          <w:szCs w:val="26"/>
        </w:rPr>
        <w:t xml:space="preserve">від </w:t>
      </w:r>
      <w:r w:rsidR="00847DE4" w:rsidRPr="00847DE4">
        <w:rPr>
          <w:sz w:val="26"/>
          <w:szCs w:val="26"/>
          <w:u w:val="single"/>
        </w:rPr>
        <w:t xml:space="preserve"> </w:t>
      </w:r>
      <w:r w:rsidR="00847DE4" w:rsidRPr="006579F4">
        <w:rPr>
          <w:rFonts w:ascii="Arial Narrow" w:hAnsi="Arial Narrow"/>
          <w:sz w:val="20"/>
          <w:szCs w:val="20"/>
          <w:u w:val="single"/>
        </w:rPr>
        <w:t>(дата рішення/ухвали)</w:t>
      </w:r>
      <w:r w:rsid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 w:rsidRP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Pr="00B6019E">
        <w:rPr>
          <w:sz w:val="26"/>
          <w:szCs w:val="26"/>
        </w:rPr>
        <w:t>, розгляд якої призначено (відкладено) на «___» ___________ 20__ року о</w:t>
      </w:r>
      <w:r w:rsidR="007561E4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 xml:space="preserve"> ___ год. ___хв.</w:t>
      </w:r>
    </w:p>
    <w:p w:rsidR="00B6019E" w:rsidRP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Default="008E479D" w:rsidP="003D498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Керуючись п. 1 ч. 1 ст. 42</w:t>
      </w:r>
      <w:r w:rsidR="00B6019E"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E23838">
        <w:rPr>
          <w:sz w:val="26"/>
          <w:szCs w:val="26"/>
        </w:rPr>
        <w:t>,</w:t>
      </w:r>
      <w:r w:rsidR="00B6019E" w:rsidRPr="00B6019E">
        <w:rPr>
          <w:sz w:val="26"/>
          <w:szCs w:val="26"/>
        </w:rPr>
        <w:t xml:space="preserve"> просимо </w:t>
      </w:r>
      <w:r>
        <w:rPr>
          <w:sz w:val="26"/>
          <w:szCs w:val="26"/>
        </w:rPr>
        <w:t xml:space="preserve">надати матеріали справи №________________ для ознайомлення та зняття необхідних </w:t>
      </w:r>
      <w:r w:rsidR="00D40D0E">
        <w:rPr>
          <w:sz w:val="26"/>
          <w:szCs w:val="26"/>
        </w:rPr>
        <w:t>фото</w:t>
      </w:r>
      <w:r>
        <w:rPr>
          <w:sz w:val="26"/>
          <w:szCs w:val="26"/>
        </w:rPr>
        <w:t>копій.</w:t>
      </w:r>
    </w:p>
    <w:p w:rsid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B6019E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7561E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B6019E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 xml:space="preserve">(документи, що підтверджують </w:t>
      </w:r>
      <w:r w:rsidR="00A02874">
        <w:rPr>
          <w:rFonts w:ascii="Arial Narrow" w:hAnsi="Arial Narrow"/>
          <w:sz w:val="20"/>
          <w:szCs w:val="20"/>
        </w:rPr>
        <w:t>повноваження представника</w:t>
      </w:r>
      <w:r w:rsidR="00B6019E" w:rsidRPr="007561E4">
        <w:rPr>
          <w:rFonts w:ascii="Arial Narrow" w:hAnsi="Arial Narrow"/>
          <w:sz w:val="20"/>
          <w:szCs w:val="20"/>
        </w:rPr>
        <w:t>)</w:t>
      </w:r>
    </w:p>
    <w:p w:rsidR="003A0B4A" w:rsidRDefault="006B72F9" w:rsidP="00B6019E">
      <w:pPr>
        <w:spacing w:line="276" w:lineRule="auto"/>
        <w:ind w:firstLine="709"/>
      </w:pPr>
    </w:p>
    <w:p w:rsidR="007561E4" w:rsidRDefault="007561E4" w:rsidP="00B6019E">
      <w:pPr>
        <w:spacing w:line="276" w:lineRule="auto"/>
        <w:ind w:firstLine="709"/>
      </w:pPr>
    </w:p>
    <w:p w:rsidR="00D85307" w:rsidRDefault="00D85307" w:rsidP="00B6019E">
      <w:pPr>
        <w:spacing w:line="276" w:lineRule="auto"/>
        <w:ind w:firstLine="709"/>
      </w:pPr>
    </w:p>
    <w:p w:rsidR="00A02874" w:rsidRDefault="00A02874" w:rsidP="00A02874">
      <w:pPr>
        <w:spacing w:line="276" w:lineRule="auto"/>
      </w:pPr>
      <w:r>
        <w:t xml:space="preserve">Представник/керівник </w:t>
      </w:r>
    </w:p>
    <w:p w:rsidR="00A02874" w:rsidRDefault="00A02874" w:rsidP="00A02874">
      <w:pPr>
        <w:spacing w:line="276" w:lineRule="auto"/>
      </w:pPr>
    </w:p>
    <w:p w:rsidR="00A02874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31294" w:rsidRDefault="00731294" w:rsidP="00A02874">
      <w:pPr>
        <w:spacing w:line="276" w:lineRule="auto"/>
        <w:rPr>
          <w:rFonts w:ascii="Arial Narrow" w:hAnsi="Arial Narrow"/>
          <w:sz w:val="20"/>
          <w:szCs w:val="20"/>
        </w:rPr>
      </w:pPr>
    </w:p>
    <w:p w:rsidR="00731294" w:rsidRDefault="00731294" w:rsidP="00A02874">
      <w:pPr>
        <w:spacing w:line="276" w:lineRule="auto"/>
        <w:rPr>
          <w:rFonts w:ascii="Arial Narrow" w:hAnsi="Arial Narrow"/>
          <w:sz w:val="20"/>
          <w:szCs w:val="20"/>
        </w:rPr>
      </w:pPr>
    </w:p>
    <w:p w:rsidR="00731294" w:rsidRDefault="00731294" w:rsidP="00A02874">
      <w:pPr>
        <w:spacing w:line="276" w:lineRule="auto"/>
        <w:rPr>
          <w:rFonts w:ascii="Arial Narrow" w:hAnsi="Arial Narrow"/>
          <w:sz w:val="20"/>
          <w:szCs w:val="20"/>
        </w:rPr>
      </w:pPr>
    </w:p>
    <w:p w:rsidR="00731294" w:rsidRDefault="00731294" w:rsidP="00A02874">
      <w:pPr>
        <w:spacing w:line="276" w:lineRule="auto"/>
        <w:rPr>
          <w:rFonts w:ascii="Arial Narrow" w:hAnsi="Arial Narrow"/>
          <w:sz w:val="20"/>
          <w:szCs w:val="20"/>
        </w:rPr>
      </w:pPr>
    </w:p>
    <w:p w:rsidR="00731294" w:rsidRPr="003D498A" w:rsidRDefault="00731294" w:rsidP="00A02874">
      <w:pPr>
        <w:spacing w:line="276" w:lineRule="auto"/>
        <w:rPr>
          <w:rFonts w:ascii="Arial Narrow" w:hAnsi="Arial Narrow"/>
          <w:sz w:val="20"/>
          <w:szCs w:val="20"/>
        </w:rPr>
      </w:pPr>
    </w:p>
    <w:p w:rsidR="007561E4" w:rsidRDefault="007561E4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6B72F9" w:rsidRPr="003D498A" w:rsidRDefault="006B72F9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sectPr w:rsidR="006B72F9" w:rsidRPr="003D498A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CB2"/>
    <w:rsid w:val="0010356D"/>
    <w:rsid w:val="001A2B68"/>
    <w:rsid w:val="003D498A"/>
    <w:rsid w:val="003D7D31"/>
    <w:rsid w:val="00675CA3"/>
    <w:rsid w:val="006B72F9"/>
    <w:rsid w:val="00731294"/>
    <w:rsid w:val="00742E2C"/>
    <w:rsid w:val="007561E4"/>
    <w:rsid w:val="00847DE4"/>
    <w:rsid w:val="008E479D"/>
    <w:rsid w:val="0097169F"/>
    <w:rsid w:val="00981CB2"/>
    <w:rsid w:val="00A02874"/>
    <w:rsid w:val="00A20A5F"/>
    <w:rsid w:val="00B6019E"/>
    <w:rsid w:val="00D40D0E"/>
    <w:rsid w:val="00D85307"/>
    <w:rsid w:val="00E23838"/>
    <w:rsid w:val="00EA01E4"/>
    <w:rsid w:val="00ED7E09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820B8-4F79-407D-BFBE-EA811E3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3</cp:revision>
  <dcterms:created xsi:type="dcterms:W3CDTF">2019-01-31T14:45:00Z</dcterms:created>
  <dcterms:modified xsi:type="dcterms:W3CDTF">2019-01-31T14:50:00Z</dcterms:modified>
</cp:coreProperties>
</file>