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1D" w:rsidRDefault="0039701D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  <w:r w:rsidRPr="00F34B2B">
        <w:rPr>
          <w:b/>
          <w:i/>
          <w:color w:val="333333"/>
          <w:sz w:val="28"/>
          <w:szCs w:val="28"/>
          <w:lang w:val="uk-UA"/>
        </w:rPr>
        <w:t xml:space="preserve">Форма для заповнення інформації про переможця </w:t>
      </w:r>
      <w:r w:rsidR="00B971EB">
        <w:rPr>
          <w:b/>
          <w:i/>
          <w:color w:val="333333"/>
          <w:sz w:val="28"/>
          <w:szCs w:val="28"/>
          <w:lang w:val="uk-UA"/>
        </w:rPr>
        <w:br/>
      </w:r>
      <w:r w:rsidRPr="00F34B2B">
        <w:rPr>
          <w:b/>
          <w:i/>
          <w:color w:val="333333"/>
          <w:sz w:val="28"/>
          <w:szCs w:val="28"/>
          <w:lang w:val="uk-UA"/>
        </w:rPr>
        <w:t>(переможців) конкурсу</w:t>
      </w:r>
    </w:p>
    <w:p w:rsidR="00B971EB" w:rsidRPr="00F34B2B" w:rsidRDefault="00B971EB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/>
      </w:tblPr>
      <w:tblGrid>
        <w:gridCol w:w="1702"/>
        <w:gridCol w:w="2835"/>
        <w:gridCol w:w="3402"/>
        <w:gridCol w:w="2120"/>
      </w:tblGrid>
      <w:tr w:rsidR="0039701D" w:rsidRPr="00F34B2B" w:rsidTr="002A3687">
        <w:tc>
          <w:tcPr>
            <w:tcW w:w="1702" w:type="dxa"/>
          </w:tcPr>
          <w:p w:rsidR="0039701D" w:rsidRPr="00F34B2B" w:rsidRDefault="0039701D" w:rsidP="00D12096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color w:val="333333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35" w:type="dxa"/>
          </w:tcPr>
          <w:p w:rsidR="0039701D" w:rsidRPr="00F34B2B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b/>
                <w:color w:val="333333"/>
                <w:sz w:val="28"/>
                <w:szCs w:val="28"/>
                <w:lang w:val="uk-UA"/>
              </w:rPr>
              <w:t>Найменування посади</w:t>
            </w:r>
            <w:bookmarkStart w:id="0" w:name="_GoBack"/>
            <w:bookmarkEnd w:id="0"/>
          </w:p>
        </w:tc>
        <w:tc>
          <w:tcPr>
            <w:tcW w:w="3402" w:type="dxa"/>
          </w:tcPr>
          <w:p w:rsidR="0039701D" w:rsidRPr="00F34B2B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b/>
                <w:color w:val="333333"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2120" w:type="dxa"/>
          </w:tcPr>
          <w:p w:rsidR="0039701D" w:rsidRPr="00F34B2B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b/>
                <w:color w:val="333333"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39701D" w:rsidRPr="00F34B2B" w:rsidTr="002A3687">
        <w:trPr>
          <w:trHeight w:val="1284"/>
        </w:trPr>
        <w:tc>
          <w:tcPr>
            <w:tcW w:w="1702" w:type="dxa"/>
            <w:vAlign w:val="center"/>
          </w:tcPr>
          <w:p w:rsidR="0039701D" w:rsidRPr="00F34B2B" w:rsidRDefault="002A3687" w:rsidP="002A3687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ПАГС 289-к</w:t>
            </w:r>
          </w:p>
        </w:tc>
        <w:tc>
          <w:tcPr>
            <w:tcW w:w="2835" w:type="dxa"/>
            <w:vAlign w:val="center"/>
          </w:tcPr>
          <w:p w:rsidR="0039701D" w:rsidRPr="00F34B2B" w:rsidRDefault="002A3687" w:rsidP="002A3687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секретар судового засідання</w:t>
            </w:r>
          </w:p>
        </w:tc>
        <w:tc>
          <w:tcPr>
            <w:tcW w:w="3402" w:type="dxa"/>
            <w:vAlign w:val="center"/>
          </w:tcPr>
          <w:p w:rsidR="0039701D" w:rsidRPr="00F34B2B" w:rsidRDefault="002A3687" w:rsidP="002A3687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color w:val="333333"/>
                <w:sz w:val="28"/>
                <w:szCs w:val="28"/>
                <w:lang w:val="uk-UA"/>
              </w:rPr>
              <w:t>Візгунова</w:t>
            </w:r>
            <w:proofErr w:type="spellEnd"/>
            <w:r>
              <w:rPr>
                <w:color w:val="333333"/>
                <w:sz w:val="28"/>
                <w:szCs w:val="28"/>
                <w:lang w:val="uk-UA"/>
              </w:rPr>
              <w:t xml:space="preserve"> Ольвія Олегівна</w:t>
            </w:r>
          </w:p>
        </w:tc>
        <w:tc>
          <w:tcPr>
            <w:tcW w:w="2120" w:type="dxa"/>
            <w:vAlign w:val="center"/>
          </w:tcPr>
          <w:p w:rsidR="0039701D" w:rsidRPr="00F34B2B" w:rsidRDefault="002A3687" w:rsidP="002A3687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8,5</w:t>
            </w:r>
          </w:p>
        </w:tc>
      </w:tr>
    </w:tbl>
    <w:p w:rsidR="00615C1D" w:rsidRDefault="00907691"/>
    <w:sectPr w:rsidR="00615C1D" w:rsidSect="0063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80A"/>
    <w:rsid w:val="001019CC"/>
    <w:rsid w:val="0011380A"/>
    <w:rsid w:val="002A3687"/>
    <w:rsid w:val="002B6D79"/>
    <w:rsid w:val="00307B09"/>
    <w:rsid w:val="0039701D"/>
    <w:rsid w:val="00634DA4"/>
    <w:rsid w:val="00656D52"/>
    <w:rsid w:val="00907691"/>
    <w:rsid w:val="009311C9"/>
    <w:rsid w:val="009C1584"/>
    <w:rsid w:val="00A867A7"/>
    <w:rsid w:val="00B971EB"/>
    <w:rsid w:val="00BE6BCA"/>
    <w:rsid w:val="00C415C6"/>
    <w:rsid w:val="00D0377C"/>
    <w:rsid w:val="00EB41D3"/>
    <w:rsid w:val="00ED29BA"/>
    <w:rsid w:val="00F10B60"/>
    <w:rsid w:val="00F61DE9"/>
    <w:rsid w:val="00FA26D2"/>
    <w:rsid w:val="00FC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9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9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87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Dronova</cp:lastModifiedBy>
  <cp:revision>2</cp:revision>
  <dcterms:created xsi:type="dcterms:W3CDTF">2021-10-28T09:42:00Z</dcterms:created>
  <dcterms:modified xsi:type="dcterms:W3CDTF">2021-10-28T09:42:00Z</dcterms:modified>
</cp:coreProperties>
</file>