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Ind w:w="108" w:type="dxa"/>
        <w:tblBorders>
          <w:bottom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8"/>
      </w:tblGrid>
      <w:tr w:rsidR="001C378C" w:rsidTr="00B42735">
        <w:tc>
          <w:tcPr>
            <w:tcW w:w="96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C378C" w:rsidRPr="00F53930" w:rsidRDefault="00D956E3" w:rsidP="00B42735">
            <w:pPr>
              <w:pStyle w:val="a5"/>
              <w:spacing w:line="276" w:lineRule="auto"/>
              <w:ind w:left="-108" w:right="-108"/>
              <w:rPr>
                <w:rFonts w:ascii="Facefont SSH" w:hAnsi="Facefont SSH"/>
                <w:b w:val="0"/>
                <w:sz w:val="20"/>
              </w:rPr>
            </w:pPr>
            <w:r>
              <w:rPr>
                <w:rFonts w:ascii="MS Sans Serif" w:hAnsi="MS Sans Serif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SIGN" style="width:50.4pt;height:60pt;visibility:visible">
                  <v:imagedata r:id="rId6" o:title="" gain="74473f" blacklevel="-23593f"/>
                </v:shape>
              </w:pict>
            </w:r>
            <w:r w:rsidR="001C378C">
              <w:rPr>
                <w:rFonts w:ascii="MS Sans Serif" w:hAnsi="MS Sans Serif"/>
              </w:rPr>
              <w:tab/>
            </w:r>
          </w:p>
          <w:p w:rsidR="001C378C" w:rsidRDefault="001C378C" w:rsidP="00B42735">
            <w:pPr>
              <w:pStyle w:val="a5"/>
              <w:spacing w:line="276" w:lineRule="auto"/>
              <w:ind w:left="-108"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ПІВНІЧНИЙ АПЕЛЯЦІЙНИЙ ГОСПОДАРСЬКИЙ СУД</w:t>
            </w:r>
          </w:p>
          <w:p w:rsidR="001C378C" w:rsidRDefault="001C378C" w:rsidP="00B42735">
            <w:pPr>
              <w:pStyle w:val="a5"/>
              <w:spacing w:line="276" w:lineRule="auto"/>
              <w:ind w:left="-108" w:righ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4"/>
              </w:rPr>
              <w:t>вул. Шолуденка, буд.1, літера А, м. Київ, 04116, тел. (044) 230-06-58</w:t>
            </w:r>
          </w:p>
        </w:tc>
      </w:tr>
    </w:tbl>
    <w:p w:rsidR="001C378C" w:rsidRDefault="001C378C" w:rsidP="001C378C">
      <w:pPr>
        <w:pStyle w:val="a3"/>
        <w:tabs>
          <w:tab w:val="left" w:pos="708"/>
        </w:tabs>
        <w:jc w:val="center"/>
        <w:rPr>
          <w:b/>
          <w:sz w:val="24"/>
          <w:szCs w:val="24"/>
          <w:lang w:val="uk-UA"/>
        </w:rPr>
      </w:pPr>
    </w:p>
    <w:p w:rsidR="009A44BF" w:rsidRDefault="009A44BF" w:rsidP="001C378C">
      <w:pPr>
        <w:pStyle w:val="a3"/>
        <w:tabs>
          <w:tab w:val="left" w:pos="708"/>
        </w:tabs>
        <w:jc w:val="center"/>
        <w:rPr>
          <w:b/>
          <w:sz w:val="24"/>
          <w:szCs w:val="24"/>
          <w:lang w:val="uk-UA"/>
        </w:rPr>
      </w:pPr>
    </w:p>
    <w:p w:rsidR="00B42735" w:rsidRPr="00F53930" w:rsidRDefault="00B42735" w:rsidP="001C378C">
      <w:pPr>
        <w:pStyle w:val="a3"/>
        <w:tabs>
          <w:tab w:val="left" w:pos="708"/>
        </w:tabs>
        <w:jc w:val="center"/>
        <w:rPr>
          <w:b/>
          <w:sz w:val="24"/>
          <w:szCs w:val="24"/>
          <w:lang w:val="uk-UA"/>
        </w:rPr>
      </w:pPr>
      <w:r w:rsidRPr="00F53930">
        <w:rPr>
          <w:b/>
          <w:sz w:val="24"/>
          <w:szCs w:val="24"/>
          <w:lang w:val="uk-UA"/>
        </w:rPr>
        <w:t xml:space="preserve">Інформація про </w:t>
      </w:r>
      <w:r w:rsidR="00FB5DC1">
        <w:rPr>
          <w:b/>
          <w:sz w:val="24"/>
          <w:szCs w:val="24"/>
          <w:lang w:val="uk-UA"/>
        </w:rPr>
        <w:t>результати добору</w:t>
      </w:r>
    </w:p>
    <w:p w:rsidR="001C378C" w:rsidRPr="00F53930" w:rsidRDefault="00B42735" w:rsidP="001C378C">
      <w:pPr>
        <w:pStyle w:val="a3"/>
        <w:tabs>
          <w:tab w:val="left" w:pos="708"/>
        </w:tabs>
        <w:jc w:val="center"/>
        <w:rPr>
          <w:b/>
          <w:sz w:val="24"/>
          <w:szCs w:val="24"/>
          <w:lang w:val="uk-UA"/>
        </w:rPr>
      </w:pPr>
      <w:r w:rsidRPr="00F53930">
        <w:rPr>
          <w:b/>
          <w:sz w:val="24"/>
          <w:szCs w:val="24"/>
          <w:lang w:val="uk-UA"/>
        </w:rPr>
        <w:t>з призначення на вакантн</w:t>
      </w:r>
      <w:r w:rsidR="00FB5DC1">
        <w:rPr>
          <w:b/>
          <w:sz w:val="24"/>
          <w:szCs w:val="24"/>
          <w:lang w:val="uk-UA"/>
        </w:rPr>
        <w:t>у</w:t>
      </w:r>
      <w:r w:rsidR="00F53930" w:rsidRPr="00F53930">
        <w:rPr>
          <w:b/>
          <w:sz w:val="24"/>
          <w:szCs w:val="24"/>
          <w:lang w:val="uk-UA"/>
        </w:rPr>
        <w:t xml:space="preserve"> посад</w:t>
      </w:r>
      <w:r w:rsidR="00FB5DC1">
        <w:rPr>
          <w:b/>
          <w:sz w:val="24"/>
          <w:szCs w:val="24"/>
          <w:lang w:val="uk-UA"/>
        </w:rPr>
        <w:t>у</w:t>
      </w:r>
      <w:r w:rsidRPr="00F53930">
        <w:rPr>
          <w:b/>
          <w:sz w:val="24"/>
          <w:szCs w:val="24"/>
          <w:lang w:val="uk-UA"/>
        </w:rPr>
        <w:t xml:space="preserve"> </w:t>
      </w:r>
      <w:r w:rsidR="00FC4831" w:rsidRPr="00F53930">
        <w:rPr>
          <w:b/>
          <w:sz w:val="24"/>
          <w:szCs w:val="24"/>
          <w:lang w:val="uk-UA"/>
        </w:rPr>
        <w:t>державної служби категорії «В» секретаря судового засідання Північного апеляційного господарського суду, оголошеного наказом від</w:t>
      </w:r>
      <w:r w:rsidR="004714C7">
        <w:rPr>
          <w:b/>
          <w:sz w:val="24"/>
          <w:szCs w:val="24"/>
          <w:lang w:val="uk-UA"/>
        </w:rPr>
        <w:t> </w:t>
      </w:r>
      <w:r w:rsidR="00D956E3">
        <w:rPr>
          <w:b/>
          <w:sz w:val="24"/>
          <w:szCs w:val="24"/>
          <w:lang w:val="uk-UA"/>
        </w:rPr>
        <w:t>08.12</w:t>
      </w:r>
      <w:r w:rsidR="00FC4831" w:rsidRPr="00F53930">
        <w:rPr>
          <w:b/>
          <w:sz w:val="24"/>
          <w:szCs w:val="24"/>
          <w:lang w:val="uk-UA"/>
        </w:rPr>
        <w:t>.2020 № </w:t>
      </w:r>
      <w:r w:rsidR="004714C7">
        <w:rPr>
          <w:b/>
          <w:sz w:val="24"/>
          <w:szCs w:val="24"/>
          <w:lang w:val="uk-UA"/>
        </w:rPr>
        <w:t>2</w:t>
      </w:r>
      <w:r w:rsidR="00D956E3">
        <w:rPr>
          <w:b/>
          <w:sz w:val="24"/>
          <w:szCs w:val="24"/>
          <w:lang w:val="uk-UA"/>
        </w:rPr>
        <w:t>3</w:t>
      </w:r>
      <w:r w:rsidR="004714C7">
        <w:rPr>
          <w:b/>
          <w:sz w:val="24"/>
          <w:szCs w:val="24"/>
          <w:lang w:val="uk-UA"/>
        </w:rPr>
        <w:t>7</w:t>
      </w:r>
      <w:r w:rsidR="00FC4831" w:rsidRPr="00F53930">
        <w:rPr>
          <w:b/>
          <w:sz w:val="24"/>
          <w:szCs w:val="24"/>
          <w:lang w:val="uk-UA"/>
        </w:rPr>
        <w:t xml:space="preserve">-к </w:t>
      </w:r>
      <w:r w:rsidRPr="00F53930">
        <w:rPr>
          <w:b/>
          <w:sz w:val="24"/>
          <w:szCs w:val="24"/>
          <w:lang w:val="uk-UA"/>
        </w:rPr>
        <w:t>шляхом укладення контракту</w:t>
      </w:r>
    </w:p>
    <w:p w:rsidR="003D6BC3" w:rsidRDefault="003D6BC3" w:rsidP="001C378C">
      <w:pPr>
        <w:pStyle w:val="2"/>
        <w:tabs>
          <w:tab w:val="left" w:pos="1428"/>
        </w:tabs>
        <w:jc w:val="both"/>
        <w:rPr>
          <w:b/>
          <w:sz w:val="24"/>
          <w:szCs w:val="24"/>
          <w:lang w:val="uk-UA"/>
        </w:rPr>
      </w:pPr>
    </w:p>
    <w:p w:rsidR="009A44BF" w:rsidRDefault="009A44BF" w:rsidP="001C378C">
      <w:pPr>
        <w:pStyle w:val="2"/>
        <w:tabs>
          <w:tab w:val="left" w:pos="1428"/>
        </w:tabs>
        <w:jc w:val="both"/>
        <w:rPr>
          <w:b/>
          <w:sz w:val="24"/>
          <w:szCs w:val="24"/>
          <w:lang w:val="uk-UA"/>
        </w:rPr>
      </w:pPr>
    </w:p>
    <w:p w:rsidR="009A3281" w:rsidRPr="00F53930" w:rsidRDefault="009A3281" w:rsidP="001C378C">
      <w:pPr>
        <w:pStyle w:val="2"/>
        <w:tabs>
          <w:tab w:val="left" w:pos="1428"/>
        </w:tabs>
        <w:jc w:val="both"/>
        <w:rPr>
          <w:b/>
          <w:sz w:val="24"/>
          <w:szCs w:val="24"/>
          <w:lang w:val="uk-UA"/>
        </w:rPr>
      </w:pPr>
    </w:p>
    <w:p w:rsidR="001C378C" w:rsidRPr="00F53930" w:rsidRDefault="001C378C" w:rsidP="001C378C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B468D5">
        <w:rPr>
          <w:sz w:val="24"/>
          <w:szCs w:val="24"/>
        </w:rPr>
        <w:t xml:space="preserve">За результатами </w:t>
      </w:r>
      <w:r w:rsidR="00D956E3">
        <w:rPr>
          <w:sz w:val="24"/>
          <w:szCs w:val="24"/>
        </w:rPr>
        <w:t xml:space="preserve">розгляду </w:t>
      </w:r>
      <w:r w:rsidR="00334AFE" w:rsidRPr="00E67575">
        <w:rPr>
          <w:sz w:val="24"/>
          <w:szCs w:val="24"/>
        </w:rPr>
        <w:t>інформації та поданих особами документів, з урахуванням якостей та досягнень осіб</w:t>
      </w:r>
      <w:r w:rsidR="00334AFE">
        <w:rPr>
          <w:sz w:val="24"/>
          <w:szCs w:val="24"/>
        </w:rPr>
        <w:t>,</w:t>
      </w:r>
      <w:r w:rsidR="00FB5DC1">
        <w:rPr>
          <w:sz w:val="24"/>
          <w:szCs w:val="24"/>
        </w:rPr>
        <w:t xml:space="preserve"> не визначено </w:t>
      </w:r>
      <w:r w:rsidR="00334AFE">
        <w:rPr>
          <w:sz w:val="24"/>
          <w:szCs w:val="24"/>
        </w:rPr>
        <w:t xml:space="preserve">осіб </w:t>
      </w:r>
      <w:r w:rsidR="00334AFE" w:rsidRPr="00E67575">
        <w:rPr>
          <w:sz w:val="24"/>
          <w:szCs w:val="24"/>
        </w:rPr>
        <w:t>для проведення співбесід з ними</w:t>
      </w:r>
      <w:r w:rsidRPr="00F53930">
        <w:rPr>
          <w:sz w:val="24"/>
          <w:szCs w:val="24"/>
        </w:rPr>
        <w:t>:</w:t>
      </w:r>
    </w:p>
    <w:p w:rsidR="003D6BC3" w:rsidRDefault="003D6BC3" w:rsidP="001C378C">
      <w:pPr>
        <w:overflowPunct/>
        <w:autoSpaceDE/>
        <w:adjustRightInd/>
        <w:ind w:firstLine="720"/>
        <w:jc w:val="both"/>
        <w:rPr>
          <w:sz w:val="24"/>
          <w:szCs w:val="24"/>
          <w:highlight w:val="yellow"/>
        </w:rPr>
      </w:pPr>
    </w:p>
    <w:p w:rsidR="009A44BF" w:rsidRPr="00F53930" w:rsidRDefault="009A44BF" w:rsidP="001C378C">
      <w:pPr>
        <w:overflowPunct/>
        <w:autoSpaceDE/>
        <w:adjustRightInd/>
        <w:ind w:firstLine="720"/>
        <w:jc w:val="both"/>
        <w:rPr>
          <w:sz w:val="24"/>
          <w:szCs w:val="24"/>
          <w:highlight w:val="yellow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3037"/>
      </w:tblGrid>
      <w:tr w:rsidR="001C378C" w:rsidRPr="00F53930" w:rsidTr="00F5393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8C" w:rsidRPr="00F53930" w:rsidRDefault="001C378C" w:rsidP="00B42735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53930">
              <w:rPr>
                <w:b/>
                <w:sz w:val="24"/>
                <w:szCs w:val="24"/>
              </w:rPr>
              <w:t>Порядковий номер вакансії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8C" w:rsidRPr="00F53930" w:rsidRDefault="001C378C" w:rsidP="00B42735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53930">
              <w:rPr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8C" w:rsidRPr="00F53930" w:rsidRDefault="00FC4831" w:rsidP="00FC4831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53930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78C" w:rsidRPr="00F53930" w:rsidRDefault="00FC4831" w:rsidP="00FC4831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r w:rsidRPr="00F53930">
              <w:rPr>
                <w:b/>
                <w:sz w:val="24"/>
                <w:szCs w:val="24"/>
              </w:rPr>
              <w:t>Строковість укладення контракту</w:t>
            </w:r>
          </w:p>
        </w:tc>
      </w:tr>
      <w:tr w:rsidR="008B3DE2" w:rsidRPr="00F53930" w:rsidTr="00F53930">
        <w:trPr>
          <w:trHeight w:val="28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E2" w:rsidRPr="00F53930" w:rsidRDefault="004714C7" w:rsidP="00FB5DC1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6E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7-к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E2" w:rsidRPr="00F53930" w:rsidRDefault="00334AFE" w:rsidP="008B3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осіб для проведення співбесід </w:t>
            </w:r>
            <w:r w:rsidR="008B3DE2">
              <w:rPr>
                <w:sz w:val="24"/>
                <w:szCs w:val="24"/>
              </w:rPr>
              <w:t xml:space="preserve">не визначено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E2" w:rsidRPr="00F53930" w:rsidRDefault="008B3DE2" w:rsidP="00D56ACE">
            <w:pPr>
              <w:jc w:val="center"/>
              <w:rPr>
                <w:sz w:val="24"/>
                <w:szCs w:val="24"/>
              </w:rPr>
            </w:pPr>
            <w:r w:rsidRPr="00F53930">
              <w:rPr>
                <w:sz w:val="24"/>
                <w:szCs w:val="24"/>
              </w:rPr>
              <w:t>секретар судового засідання Північного апеляційного господарського суду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E2" w:rsidRPr="00F53930" w:rsidRDefault="008B3DE2" w:rsidP="00D56ACE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F53930">
              <w:rPr>
                <w:sz w:val="24"/>
                <w:szCs w:val="24"/>
              </w:rPr>
              <w:t>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та до дня визначення переможця конкурсу</w:t>
            </w:r>
          </w:p>
        </w:tc>
      </w:tr>
    </w:tbl>
    <w:p w:rsidR="001C378C" w:rsidRDefault="001C378C" w:rsidP="001C378C">
      <w:pPr>
        <w:overflowPunct/>
        <w:autoSpaceDE/>
        <w:adjustRightInd/>
        <w:jc w:val="both"/>
        <w:rPr>
          <w:sz w:val="24"/>
          <w:szCs w:val="24"/>
        </w:rPr>
      </w:pPr>
    </w:p>
    <w:p w:rsidR="00B468D5" w:rsidRDefault="00B468D5" w:rsidP="001C378C">
      <w:pPr>
        <w:overflowPunct/>
        <w:autoSpaceDE/>
        <w:adjustRightInd/>
        <w:jc w:val="both"/>
        <w:rPr>
          <w:sz w:val="24"/>
          <w:szCs w:val="24"/>
        </w:rPr>
      </w:pPr>
    </w:p>
    <w:p w:rsidR="00FB5DC1" w:rsidRDefault="00FB5DC1" w:rsidP="001C378C">
      <w:pPr>
        <w:overflowPunct/>
        <w:autoSpaceDE/>
        <w:adjustRightInd/>
        <w:jc w:val="both"/>
        <w:rPr>
          <w:sz w:val="24"/>
          <w:szCs w:val="24"/>
        </w:rPr>
      </w:pPr>
    </w:p>
    <w:p w:rsidR="00FB5DC1" w:rsidRDefault="00FB5DC1" w:rsidP="001C378C">
      <w:pPr>
        <w:overflowPunct/>
        <w:autoSpaceDE/>
        <w:adjustRightInd/>
        <w:jc w:val="both"/>
        <w:rPr>
          <w:sz w:val="24"/>
          <w:szCs w:val="24"/>
        </w:rPr>
      </w:pPr>
    </w:p>
    <w:p w:rsidR="00FB5DC1" w:rsidRDefault="00FB5DC1" w:rsidP="001C378C">
      <w:pPr>
        <w:overflowPunct/>
        <w:autoSpaceDE/>
        <w:adjustRightInd/>
        <w:jc w:val="both"/>
        <w:rPr>
          <w:sz w:val="24"/>
          <w:szCs w:val="24"/>
        </w:rPr>
      </w:pPr>
    </w:p>
    <w:p w:rsidR="00FB5DC1" w:rsidRPr="00F53930" w:rsidRDefault="00FB5DC1" w:rsidP="001C378C">
      <w:pPr>
        <w:overflowPunct/>
        <w:autoSpaceDE/>
        <w:adjustRightInd/>
        <w:jc w:val="both"/>
        <w:rPr>
          <w:sz w:val="24"/>
          <w:szCs w:val="24"/>
        </w:rPr>
      </w:pPr>
    </w:p>
    <w:p w:rsidR="00B468D5" w:rsidRDefault="00FB5DC1" w:rsidP="00B468D5">
      <w:pPr>
        <w:overflowPunct/>
        <w:autoSpaceDE/>
        <w:adjustRightInd/>
        <w:jc w:val="both"/>
        <w:rPr>
          <w:b/>
        </w:rPr>
      </w:pPr>
      <w:r>
        <w:rPr>
          <w:b/>
        </w:rPr>
        <w:t>Голова конкурсної комісії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088B">
        <w:rPr>
          <w:b/>
        </w:rPr>
        <w:t xml:space="preserve">    </w:t>
      </w:r>
      <w:r>
        <w:rPr>
          <w:b/>
        </w:rPr>
        <w:t>А.В. Овчаренко</w:t>
      </w:r>
    </w:p>
    <w:p w:rsidR="00B468D5" w:rsidRDefault="00B468D5" w:rsidP="00B468D5">
      <w:pPr>
        <w:overflowPunct/>
        <w:autoSpaceDE/>
        <w:adjustRightInd/>
        <w:jc w:val="both"/>
        <w:rPr>
          <w:b/>
        </w:rPr>
      </w:pPr>
    </w:p>
    <w:p w:rsidR="00D4088B" w:rsidRPr="00F26A91" w:rsidRDefault="00D4088B" w:rsidP="00D4088B">
      <w:pPr>
        <w:jc w:val="both"/>
        <w:rPr>
          <w:b/>
        </w:rPr>
      </w:pPr>
      <w:r w:rsidRPr="00F26A91">
        <w:rPr>
          <w:b/>
        </w:rPr>
        <w:t>Члени конкурсної комісії</w:t>
      </w:r>
      <w:r w:rsidRPr="00F26A91">
        <w:rPr>
          <w:b/>
        </w:rPr>
        <w:tab/>
      </w:r>
      <w:r w:rsidRPr="00F26A91">
        <w:rPr>
          <w:b/>
        </w:rPr>
        <w:tab/>
      </w:r>
      <w:r w:rsidRPr="00F26A91">
        <w:rPr>
          <w:b/>
        </w:rPr>
        <w:tab/>
      </w:r>
      <w:r w:rsidRPr="00F26A91">
        <w:rPr>
          <w:b/>
        </w:rPr>
        <w:tab/>
      </w:r>
      <w:r w:rsidRPr="00F26A91">
        <w:rPr>
          <w:b/>
        </w:rPr>
        <w:tab/>
      </w:r>
      <w:r w:rsidRPr="00F26A91">
        <w:rPr>
          <w:b/>
        </w:rPr>
        <w:tab/>
        <w:t xml:space="preserve">    Р.В. Качур</w:t>
      </w:r>
    </w:p>
    <w:p w:rsidR="00D4088B" w:rsidRPr="00F26A91" w:rsidRDefault="00D4088B" w:rsidP="00D4088B">
      <w:pPr>
        <w:jc w:val="both"/>
        <w:rPr>
          <w:b/>
        </w:rPr>
      </w:pPr>
    </w:p>
    <w:p w:rsidR="00D4088B" w:rsidRDefault="00D4088B" w:rsidP="00D4088B">
      <w:pPr>
        <w:ind w:left="6372" w:firstLine="708"/>
        <w:jc w:val="both"/>
        <w:rPr>
          <w:b/>
        </w:rPr>
      </w:pPr>
      <w:r w:rsidRPr="00F26A91">
        <w:rPr>
          <w:b/>
        </w:rPr>
        <w:t xml:space="preserve">    М.М. Подгорнова</w:t>
      </w:r>
    </w:p>
    <w:p w:rsidR="004714C7" w:rsidRPr="00F26A91" w:rsidRDefault="004714C7" w:rsidP="00D4088B">
      <w:pPr>
        <w:ind w:left="6372" w:firstLine="708"/>
        <w:jc w:val="both"/>
        <w:rPr>
          <w:b/>
        </w:rPr>
      </w:pPr>
    </w:p>
    <w:p w:rsidR="004714C7" w:rsidRDefault="004714C7" w:rsidP="00D4088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І.Л. Тереля</w:t>
      </w:r>
    </w:p>
    <w:p w:rsidR="004714C7" w:rsidRPr="00F26A91" w:rsidRDefault="004714C7" w:rsidP="00D4088B">
      <w:pPr>
        <w:jc w:val="both"/>
        <w:rPr>
          <w:b/>
        </w:rPr>
      </w:pPr>
    </w:p>
    <w:p w:rsidR="00D4088B" w:rsidRPr="00F26A91" w:rsidRDefault="00D4088B" w:rsidP="00D4088B">
      <w:pPr>
        <w:ind w:left="6372" w:firstLine="708"/>
        <w:jc w:val="both"/>
        <w:rPr>
          <w:b/>
        </w:rPr>
      </w:pPr>
      <w:r w:rsidRPr="00F26A91">
        <w:rPr>
          <w:b/>
        </w:rPr>
        <w:t xml:space="preserve">    С.В. Тюріна</w:t>
      </w:r>
    </w:p>
    <w:p w:rsidR="00FB5DC1" w:rsidRPr="00D4088B" w:rsidRDefault="00FB5DC1" w:rsidP="00B468D5">
      <w:pPr>
        <w:overflowPunct/>
        <w:autoSpaceDE/>
        <w:adjustRightInd/>
        <w:jc w:val="both"/>
      </w:pPr>
    </w:p>
    <w:p w:rsidR="00FB5DC1" w:rsidRPr="00D4088B" w:rsidRDefault="00FB5DC1" w:rsidP="00B468D5">
      <w:pPr>
        <w:overflowPunct/>
        <w:autoSpaceDE/>
        <w:adjustRightInd/>
        <w:jc w:val="both"/>
      </w:pPr>
    </w:p>
    <w:p w:rsidR="00B468D5" w:rsidRPr="00B468D5" w:rsidRDefault="00334AFE" w:rsidP="00B468D5">
      <w:pPr>
        <w:overflowPunct/>
        <w:autoSpaceDE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D6131C">
        <w:rPr>
          <w:bCs/>
          <w:sz w:val="24"/>
          <w:szCs w:val="24"/>
        </w:rPr>
        <w:t>5</w:t>
      </w:r>
      <w:bookmarkStart w:id="0" w:name="_GoBack"/>
      <w:bookmarkEnd w:id="0"/>
      <w:r w:rsidR="004714C7">
        <w:rPr>
          <w:bCs/>
          <w:sz w:val="24"/>
          <w:szCs w:val="24"/>
        </w:rPr>
        <w:t>.12</w:t>
      </w:r>
      <w:r w:rsidR="00B468D5" w:rsidRPr="00B468D5">
        <w:rPr>
          <w:bCs/>
          <w:sz w:val="24"/>
          <w:szCs w:val="24"/>
        </w:rPr>
        <w:t>.2020</w:t>
      </w:r>
    </w:p>
    <w:sectPr w:rsidR="00B468D5" w:rsidRPr="00B468D5" w:rsidSect="005D7D13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C2A"/>
    <w:multiLevelType w:val="hybridMultilevel"/>
    <w:tmpl w:val="5ECC1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7E7C"/>
    <w:multiLevelType w:val="hybridMultilevel"/>
    <w:tmpl w:val="ECFC3562"/>
    <w:lvl w:ilvl="0" w:tplc="F28CA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51EDD"/>
    <w:multiLevelType w:val="hybridMultilevel"/>
    <w:tmpl w:val="8DAC71B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D35AA"/>
    <w:multiLevelType w:val="hybridMultilevel"/>
    <w:tmpl w:val="01DCC4F0"/>
    <w:lvl w:ilvl="0" w:tplc="F46A0C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F46A0C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7807D2"/>
    <w:multiLevelType w:val="hybridMultilevel"/>
    <w:tmpl w:val="349833FA"/>
    <w:lvl w:ilvl="0" w:tplc="9B662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82818"/>
    <w:multiLevelType w:val="hybridMultilevel"/>
    <w:tmpl w:val="542804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0BBE"/>
    <w:multiLevelType w:val="hybridMultilevel"/>
    <w:tmpl w:val="30BE5B9C"/>
    <w:lvl w:ilvl="0" w:tplc="0422000F">
      <w:start w:val="1"/>
      <w:numFmt w:val="decimal"/>
      <w:lvlText w:val="%1."/>
      <w:lvlJc w:val="left"/>
      <w:pPr>
        <w:ind w:left="2139" w:hanging="360"/>
      </w:pPr>
    </w:lvl>
    <w:lvl w:ilvl="1" w:tplc="04220019" w:tentative="1">
      <w:start w:val="1"/>
      <w:numFmt w:val="lowerLetter"/>
      <w:lvlText w:val="%2."/>
      <w:lvlJc w:val="left"/>
      <w:pPr>
        <w:ind w:left="2859" w:hanging="360"/>
      </w:pPr>
    </w:lvl>
    <w:lvl w:ilvl="2" w:tplc="0422001B" w:tentative="1">
      <w:start w:val="1"/>
      <w:numFmt w:val="lowerRoman"/>
      <w:lvlText w:val="%3."/>
      <w:lvlJc w:val="right"/>
      <w:pPr>
        <w:ind w:left="3579" w:hanging="180"/>
      </w:pPr>
    </w:lvl>
    <w:lvl w:ilvl="3" w:tplc="0422000F" w:tentative="1">
      <w:start w:val="1"/>
      <w:numFmt w:val="decimal"/>
      <w:lvlText w:val="%4."/>
      <w:lvlJc w:val="left"/>
      <w:pPr>
        <w:ind w:left="4299" w:hanging="360"/>
      </w:pPr>
    </w:lvl>
    <w:lvl w:ilvl="4" w:tplc="04220019" w:tentative="1">
      <w:start w:val="1"/>
      <w:numFmt w:val="lowerLetter"/>
      <w:lvlText w:val="%5."/>
      <w:lvlJc w:val="left"/>
      <w:pPr>
        <w:ind w:left="5019" w:hanging="360"/>
      </w:pPr>
    </w:lvl>
    <w:lvl w:ilvl="5" w:tplc="0422001B" w:tentative="1">
      <w:start w:val="1"/>
      <w:numFmt w:val="lowerRoman"/>
      <w:lvlText w:val="%6."/>
      <w:lvlJc w:val="right"/>
      <w:pPr>
        <w:ind w:left="5739" w:hanging="180"/>
      </w:pPr>
    </w:lvl>
    <w:lvl w:ilvl="6" w:tplc="0422000F" w:tentative="1">
      <w:start w:val="1"/>
      <w:numFmt w:val="decimal"/>
      <w:lvlText w:val="%7."/>
      <w:lvlJc w:val="left"/>
      <w:pPr>
        <w:ind w:left="6459" w:hanging="360"/>
      </w:pPr>
    </w:lvl>
    <w:lvl w:ilvl="7" w:tplc="04220019" w:tentative="1">
      <w:start w:val="1"/>
      <w:numFmt w:val="lowerLetter"/>
      <w:lvlText w:val="%8."/>
      <w:lvlJc w:val="left"/>
      <w:pPr>
        <w:ind w:left="7179" w:hanging="360"/>
      </w:pPr>
    </w:lvl>
    <w:lvl w:ilvl="8" w:tplc="0422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7" w15:restartNumberingAfterBreak="0">
    <w:nsid w:val="2A152393"/>
    <w:multiLevelType w:val="hybridMultilevel"/>
    <w:tmpl w:val="F6EC4FE8"/>
    <w:lvl w:ilvl="0" w:tplc="4280792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0" w:hanging="360"/>
      </w:pPr>
    </w:lvl>
    <w:lvl w:ilvl="2" w:tplc="0422001B" w:tentative="1">
      <w:start w:val="1"/>
      <w:numFmt w:val="lowerRoman"/>
      <w:lvlText w:val="%3."/>
      <w:lvlJc w:val="right"/>
      <w:pPr>
        <w:ind w:left="2530" w:hanging="180"/>
      </w:pPr>
    </w:lvl>
    <w:lvl w:ilvl="3" w:tplc="0422000F" w:tentative="1">
      <w:start w:val="1"/>
      <w:numFmt w:val="decimal"/>
      <w:lvlText w:val="%4."/>
      <w:lvlJc w:val="left"/>
      <w:pPr>
        <w:ind w:left="3250" w:hanging="360"/>
      </w:pPr>
    </w:lvl>
    <w:lvl w:ilvl="4" w:tplc="04220019" w:tentative="1">
      <w:start w:val="1"/>
      <w:numFmt w:val="lowerLetter"/>
      <w:lvlText w:val="%5."/>
      <w:lvlJc w:val="left"/>
      <w:pPr>
        <w:ind w:left="3970" w:hanging="360"/>
      </w:pPr>
    </w:lvl>
    <w:lvl w:ilvl="5" w:tplc="0422001B" w:tentative="1">
      <w:start w:val="1"/>
      <w:numFmt w:val="lowerRoman"/>
      <w:lvlText w:val="%6."/>
      <w:lvlJc w:val="right"/>
      <w:pPr>
        <w:ind w:left="4690" w:hanging="180"/>
      </w:pPr>
    </w:lvl>
    <w:lvl w:ilvl="6" w:tplc="0422000F" w:tentative="1">
      <w:start w:val="1"/>
      <w:numFmt w:val="decimal"/>
      <w:lvlText w:val="%7."/>
      <w:lvlJc w:val="left"/>
      <w:pPr>
        <w:ind w:left="5410" w:hanging="360"/>
      </w:pPr>
    </w:lvl>
    <w:lvl w:ilvl="7" w:tplc="04220019" w:tentative="1">
      <w:start w:val="1"/>
      <w:numFmt w:val="lowerLetter"/>
      <w:lvlText w:val="%8."/>
      <w:lvlJc w:val="left"/>
      <w:pPr>
        <w:ind w:left="6130" w:hanging="360"/>
      </w:pPr>
    </w:lvl>
    <w:lvl w:ilvl="8" w:tplc="042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2CD778AA"/>
    <w:multiLevelType w:val="hybridMultilevel"/>
    <w:tmpl w:val="A216AD20"/>
    <w:lvl w:ilvl="0" w:tplc="4280792A">
      <w:start w:val="1"/>
      <w:numFmt w:val="decimal"/>
      <w:lvlText w:val="%1."/>
      <w:lvlJc w:val="left"/>
      <w:pPr>
        <w:ind w:left="248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EC0D3C"/>
    <w:multiLevelType w:val="hybridMultilevel"/>
    <w:tmpl w:val="349833FA"/>
    <w:lvl w:ilvl="0" w:tplc="9B662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5D53CD"/>
    <w:multiLevelType w:val="hybridMultilevel"/>
    <w:tmpl w:val="ECFC3562"/>
    <w:lvl w:ilvl="0" w:tplc="F28CA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53D1C"/>
    <w:multiLevelType w:val="hybridMultilevel"/>
    <w:tmpl w:val="1F3A3F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F6BD9"/>
    <w:multiLevelType w:val="hybridMultilevel"/>
    <w:tmpl w:val="77B0F9A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61520C"/>
    <w:multiLevelType w:val="hybridMultilevel"/>
    <w:tmpl w:val="349833FA"/>
    <w:lvl w:ilvl="0" w:tplc="9B662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581119"/>
    <w:multiLevelType w:val="hybridMultilevel"/>
    <w:tmpl w:val="ECFC3562"/>
    <w:lvl w:ilvl="0" w:tplc="F28CA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2E63B3"/>
    <w:multiLevelType w:val="hybridMultilevel"/>
    <w:tmpl w:val="ECFC3562"/>
    <w:lvl w:ilvl="0" w:tplc="F28CA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D0E55"/>
    <w:multiLevelType w:val="hybridMultilevel"/>
    <w:tmpl w:val="F0BCECEC"/>
    <w:lvl w:ilvl="0" w:tplc="4280792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123CF"/>
    <w:multiLevelType w:val="hybridMultilevel"/>
    <w:tmpl w:val="324CDC1E"/>
    <w:lvl w:ilvl="0" w:tplc="A54CEAF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60F55F84"/>
    <w:multiLevelType w:val="hybridMultilevel"/>
    <w:tmpl w:val="200E25F0"/>
    <w:lvl w:ilvl="0" w:tplc="12FA7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086C8A"/>
    <w:multiLevelType w:val="hybridMultilevel"/>
    <w:tmpl w:val="C29C7310"/>
    <w:lvl w:ilvl="0" w:tplc="831403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9D55BE6"/>
    <w:multiLevelType w:val="hybridMultilevel"/>
    <w:tmpl w:val="A904682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DF06A5"/>
    <w:multiLevelType w:val="hybridMultilevel"/>
    <w:tmpl w:val="DEDAF104"/>
    <w:lvl w:ilvl="0" w:tplc="4280792A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9" w:hanging="360"/>
      </w:pPr>
    </w:lvl>
    <w:lvl w:ilvl="2" w:tplc="0422001B" w:tentative="1">
      <w:start w:val="1"/>
      <w:numFmt w:val="lowerRoman"/>
      <w:lvlText w:val="%3."/>
      <w:lvlJc w:val="right"/>
      <w:pPr>
        <w:ind w:left="3219" w:hanging="180"/>
      </w:pPr>
    </w:lvl>
    <w:lvl w:ilvl="3" w:tplc="0422000F" w:tentative="1">
      <w:start w:val="1"/>
      <w:numFmt w:val="decimal"/>
      <w:lvlText w:val="%4."/>
      <w:lvlJc w:val="left"/>
      <w:pPr>
        <w:ind w:left="3939" w:hanging="360"/>
      </w:pPr>
    </w:lvl>
    <w:lvl w:ilvl="4" w:tplc="04220019" w:tentative="1">
      <w:start w:val="1"/>
      <w:numFmt w:val="lowerLetter"/>
      <w:lvlText w:val="%5."/>
      <w:lvlJc w:val="left"/>
      <w:pPr>
        <w:ind w:left="4659" w:hanging="360"/>
      </w:pPr>
    </w:lvl>
    <w:lvl w:ilvl="5" w:tplc="0422001B" w:tentative="1">
      <w:start w:val="1"/>
      <w:numFmt w:val="lowerRoman"/>
      <w:lvlText w:val="%6."/>
      <w:lvlJc w:val="right"/>
      <w:pPr>
        <w:ind w:left="5379" w:hanging="180"/>
      </w:pPr>
    </w:lvl>
    <w:lvl w:ilvl="6" w:tplc="0422000F" w:tentative="1">
      <w:start w:val="1"/>
      <w:numFmt w:val="decimal"/>
      <w:lvlText w:val="%7."/>
      <w:lvlJc w:val="left"/>
      <w:pPr>
        <w:ind w:left="6099" w:hanging="360"/>
      </w:pPr>
    </w:lvl>
    <w:lvl w:ilvl="7" w:tplc="04220019" w:tentative="1">
      <w:start w:val="1"/>
      <w:numFmt w:val="lowerLetter"/>
      <w:lvlText w:val="%8."/>
      <w:lvlJc w:val="left"/>
      <w:pPr>
        <w:ind w:left="6819" w:hanging="360"/>
      </w:pPr>
    </w:lvl>
    <w:lvl w:ilvl="8" w:tplc="0422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 w15:restartNumberingAfterBreak="0">
    <w:nsid w:val="72B675F7"/>
    <w:multiLevelType w:val="hybridMultilevel"/>
    <w:tmpl w:val="ECFC3562"/>
    <w:lvl w:ilvl="0" w:tplc="F28CA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17"/>
  </w:num>
  <w:num w:numId="5">
    <w:abstractNumId w:val="4"/>
  </w:num>
  <w:num w:numId="6">
    <w:abstractNumId w:val="9"/>
  </w:num>
  <w:num w:numId="7">
    <w:abstractNumId w:val="13"/>
  </w:num>
  <w:num w:numId="8">
    <w:abstractNumId w:val="22"/>
  </w:num>
  <w:num w:numId="9">
    <w:abstractNumId w:val="10"/>
  </w:num>
  <w:num w:numId="10">
    <w:abstractNumId w:val="14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0"/>
  </w:num>
  <w:num w:numId="17">
    <w:abstractNumId w:val="12"/>
  </w:num>
  <w:num w:numId="18">
    <w:abstractNumId w:val="20"/>
  </w:num>
  <w:num w:numId="19">
    <w:abstractNumId w:val="1"/>
  </w:num>
  <w:num w:numId="20">
    <w:abstractNumId w:val="18"/>
  </w:num>
  <w:num w:numId="21">
    <w:abstractNumId w:val="11"/>
  </w:num>
  <w:num w:numId="22">
    <w:abstractNumId w:val="6"/>
  </w:num>
  <w:num w:numId="23">
    <w:abstractNumId w:val="21"/>
  </w:num>
  <w:num w:numId="24">
    <w:abstractNumId w:val="16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13CA"/>
    <w:rsid w:val="000043A3"/>
    <w:rsid w:val="000053FC"/>
    <w:rsid w:val="00017EB2"/>
    <w:rsid w:val="00020381"/>
    <w:rsid w:val="000218FE"/>
    <w:rsid w:val="00031ABE"/>
    <w:rsid w:val="00033706"/>
    <w:rsid w:val="0003411F"/>
    <w:rsid w:val="00036789"/>
    <w:rsid w:val="00036CDF"/>
    <w:rsid w:val="0004201F"/>
    <w:rsid w:val="00042502"/>
    <w:rsid w:val="00042676"/>
    <w:rsid w:val="00043B71"/>
    <w:rsid w:val="00044D77"/>
    <w:rsid w:val="0004691C"/>
    <w:rsid w:val="000536FF"/>
    <w:rsid w:val="00054673"/>
    <w:rsid w:val="00054C1D"/>
    <w:rsid w:val="00060395"/>
    <w:rsid w:val="00061657"/>
    <w:rsid w:val="00064D6B"/>
    <w:rsid w:val="00065200"/>
    <w:rsid w:val="0006555A"/>
    <w:rsid w:val="000656EC"/>
    <w:rsid w:val="00065D25"/>
    <w:rsid w:val="00070208"/>
    <w:rsid w:val="0007549E"/>
    <w:rsid w:val="00077772"/>
    <w:rsid w:val="0008173C"/>
    <w:rsid w:val="00083C8E"/>
    <w:rsid w:val="00084839"/>
    <w:rsid w:val="00086532"/>
    <w:rsid w:val="00091E73"/>
    <w:rsid w:val="00092714"/>
    <w:rsid w:val="000972FB"/>
    <w:rsid w:val="000A3395"/>
    <w:rsid w:val="000B3107"/>
    <w:rsid w:val="000B5D3E"/>
    <w:rsid w:val="000C1B88"/>
    <w:rsid w:val="000C40B8"/>
    <w:rsid w:val="000C566B"/>
    <w:rsid w:val="000C60CC"/>
    <w:rsid w:val="000C6943"/>
    <w:rsid w:val="000C6E3A"/>
    <w:rsid w:val="000D349C"/>
    <w:rsid w:val="000D52FB"/>
    <w:rsid w:val="000E0141"/>
    <w:rsid w:val="000E3565"/>
    <w:rsid w:val="000E3C6F"/>
    <w:rsid w:val="000E669A"/>
    <w:rsid w:val="000F0105"/>
    <w:rsid w:val="000F0733"/>
    <w:rsid w:val="000F1113"/>
    <w:rsid w:val="000F3629"/>
    <w:rsid w:val="00100642"/>
    <w:rsid w:val="00101307"/>
    <w:rsid w:val="001013D8"/>
    <w:rsid w:val="001102F1"/>
    <w:rsid w:val="001104CB"/>
    <w:rsid w:val="00110BB4"/>
    <w:rsid w:val="001115C8"/>
    <w:rsid w:val="0011474A"/>
    <w:rsid w:val="00115E13"/>
    <w:rsid w:val="0012059D"/>
    <w:rsid w:val="001212B2"/>
    <w:rsid w:val="00121924"/>
    <w:rsid w:val="001220BF"/>
    <w:rsid w:val="00127D9A"/>
    <w:rsid w:val="001306E9"/>
    <w:rsid w:val="00135928"/>
    <w:rsid w:val="00135B61"/>
    <w:rsid w:val="00135E1F"/>
    <w:rsid w:val="00142092"/>
    <w:rsid w:val="0014326D"/>
    <w:rsid w:val="00151131"/>
    <w:rsid w:val="00151F66"/>
    <w:rsid w:val="00157ECD"/>
    <w:rsid w:val="00161668"/>
    <w:rsid w:val="00165303"/>
    <w:rsid w:val="00167969"/>
    <w:rsid w:val="001703D1"/>
    <w:rsid w:val="00170570"/>
    <w:rsid w:val="00171C07"/>
    <w:rsid w:val="00171DC9"/>
    <w:rsid w:val="0017304F"/>
    <w:rsid w:val="0017372F"/>
    <w:rsid w:val="00174316"/>
    <w:rsid w:val="0018079D"/>
    <w:rsid w:val="00184603"/>
    <w:rsid w:val="001854C3"/>
    <w:rsid w:val="00187189"/>
    <w:rsid w:val="00191518"/>
    <w:rsid w:val="00192F1D"/>
    <w:rsid w:val="00197C2B"/>
    <w:rsid w:val="001B3AF7"/>
    <w:rsid w:val="001B552D"/>
    <w:rsid w:val="001C0C1A"/>
    <w:rsid w:val="001C2F1E"/>
    <w:rsid w:val="001C378C"/>
    <w:rsid w:val="001C3E9C"/>
    <w:rsid w:val="001C436B"/>
    <w:rsid w:val="001C466F"/>
    <w:rsid w:val="001C5321"/>
    <w:rsid w:val="001C65FE"/>
    <w:rsid w:val="001D0D3D"/>
    <w:rsid w:val="001D1F10"/>
    <w:rsid w:val="001D20F4"/>
    <w:rsid w:val="001D2C6B"/>
    <w:rsid w:val="001D3E91"/>
    <w:rsid w:val="001D3ED4"/>
    <w:rsid w:val="001D4193"/>
    <w:rsid w:val="001D712E"/>
    <w:rsid w:val="001E04EC"/>
    <w:rsid w:val="001E0775"/>
    <w:rsid w:val="001E2252"/>
    <w:rsid w:val="001E413A"/>
    <w:rsid w:val="001E46C7"/>
    <w:rsid w:val="001F23ED"/>
    <w:rsid w:val="001F3BE9"/>
    <w:rsid w:val="001F52CB"/>
    <w:rsid w:val="001F7A23"/>
    <w:rsid w:val="0020090B"/>
    <w:rsid w:val="00205401"/>
    <w:rsid w:val="002119FA"/>
    <w:rsid w:val="00211C95"/>
    <w:rsid w:val="002129C3"/>
    <w:rsid w:val="00215058"/>
    <w:rsid w:val="00221EFD"/>
    <w:rsid w:val="002248D7"/>
    <w:rsid w:val="002253F1"/>
    <w:rsid w:val="00226E73"/>
    <w:rsid w:val="00227E9D"/>
    <w:rsid w:val="00230206"/>
    <w:rsid w:val="002305BF"/>
    <w:rsid w:val="0023373A"/>
    <w:rsid w:val="00234827"/>
    <w:rsid w:val="0024237E"/>
    <w:rsid w:val="00246954"/>
    <w:rsid w:val="00246B90"/>
    <w:rsid w:val="002505B8"/>
    <w:rsid w:val="002507A0"/>
    <w:rsid w:val="002513F0"/>
    <w:rsid w:val="00253121"/>
    <w:rsid w:val="00253E28"/>
    <w:rsid w:val="0025599F"/>
    <w:rsid w:val="002604A5"/>
    <w:rsid w:val="002621C2"/>
    <w:rsid w:val="00266A7A"/>
    <w:rsid w:val="00273078"/>
    <w:rsid w:val="00276245"/>
    <w:rsid w:val="002766E7"/>
    <w:rsid w:val="00276A82"/>
    <w:rsid w:val="00280199"/>
    <w:rsid w:val="002817EB"/>
    <w:rsid w:val="002835E6"/>
    <w:rsid w:val="00286AC9"/>
    <w:rsid w:val="00287151"/>
    <w:rsid w:val="002871C2"/>
    <w:rsid w:val="002974B2"/>
    <w:rsid w:val="002A0013"/>
    <w:rsid w:val="002A02BB"/>
    <w:rsid w:val="002A0654"/>
    <w:rsid w:val="002A2A3D"/>
    <w:rsid w:val="002A2DE6"/>
    <w:rsid w:val="002A5A0A"/>
    <w:rsid w:val="002A6B40"/>
    <w:rsid w:val="002A76EF"/>
    <w:rsid w:val="002B1859"/>
    <w:rsid w:val="002B352B"/>
    <w:rsid w:val="002B394E"/>
    <w:rsid w:val="002B5AFF"/>
    <w:rsid w:val="002B6459"/>
    <w:rsid w:val="002B66CE"/>
    <w:rsid w:val="002C1576"/>
    <w:rsid w:val="002C1929"/>
    <w:rsid w:val="002C4692"/>
    <w:rsid w:val="002E2FFB"/>
    <w:rsid w:val="002E323F"/>
    <w:rsid w:val="002E4554"/>
    <w:rsid w:val="002F1104"/>
    <w:rsid w:val="002F2746"/>
    <w:rsid w:val="002F2B79"/>
    <w:rsid w:val="002F3452"/>
    <w:rsid w:val="002F6E02"/>
    <w:rsid w:val="00301A87"/>
    <w:rsid w:val="0030498E"/>
    <w:rsid w:val="00305C7A"/>
    <w:rsid w:val="003105E1"/>
    <w:rsid w:val="00315F3E"/>
    <w:rsid w:val="0032246E"/>
    <w:rsid w:val="0032410A"/>
    <w:rsid w:val="00326AA2"/>
    <w:rsid w:val="00327CD2"/>
    <w:rsid w:val="00330B23"/>
    <w:rsid w:val="0033366B"/>
    <w:rsid w:val="00334AFE"/>
    <w:rsid w:val="00343AB8"/>
    <w:rsid w:val="003461C1"/>
    <w:rsid w:val="00350D54"/>
    <w:rsid w:val="00351E3E"/>
    <w:rsid w:val="00353E7C"/>
    <w:rsid w:val="0035713E"/>
    <w:rsid w:val="003573A6"/>
    <w:rsid w:val="00363384"/>
    <w:rsid w:val="00363434"/>
    <w:rsid w:val="0036378B"/>
    <w:rsid w:val="0036563F"/>
    <w:rsid w:val="003678EC"/>
    <w:rsid w:val="00374142"/>
    <w:rsid w:val="00377786"/>
    <w:rsid w:val="00382A7F"/>
    <w:rsid w:val="003832E6"/>
    <w:rsid w:val="003A4292"/>
    <w:rsid w:val="003A7EBC"/>
    <w:rsid w:val="003B700B"/>
    <w:rsid w:val="003C0527"/>
    <w:rsid w:val="003C1E0A"/>
    <w:rsid w:val="003C3789"/>
    <w:rsid w:val="003C571E"/>
    <w:rsid w:val="003C66A7"/>
    <w:rsid w:val="003D3584"/>
    <w:rsid w:val="003D6BC3"/>
    <w:rsid w:val="003E0366"/>
    <w:rsid w:val="003E1952"/>
    <w:rsid w:val="003E42B6"/>
    <w:rsid w:val="003E595E"/>
    <w:rsid w:val="003F487F"/>
    <w:rsid w:val="003F5FE7"/>
    <w:rsid w:val="003F6403"/>
    <w:rsid w:val="004025B0"/>
    <w:rsid w:val="00406D6B"/>
    <w:rsid w:val="00410CC1"/>
    <w:rsid w:val="0041145C"/>
    <w:rsid w:val="00412715"/>
    <w:rsid w:val="004220AE"/>
    <w:rsid w:val="00422F3F"/>
    <w:rsid w:val="00434A5B"/>
    <w:rsid w:val="004405F3"/>
    <w:rsid w:val="00441623"/>
    <w:rsid w:val="00443B77"/>
    <w:rsid w:val="00446C84"/>
    <w:rsid w:val="00452077"/>
    <w:rsid w:val="00460E54"/>
    <w:rsid w:val="00461337"/>
    <w:rsid w:val="004641FB"/>
    <w:rsid w:val="00465143"/>
    <w:rsid w:val="004657FC"/>
    <w:rsid w:val="004714C7"/>
    <w:rsid w:val="00472A86"/>
    <w:rsid w:val="00474A71"/>
    <w:rsid w:val="0047698C"/>
    <w:rsid w:val="004778BA"/>
    <w:rsid w:val="00480C71"/>
    <w:rsid w:val="00482254"/>
    <w:rsid w:val="004834F5"/>
    <w:rsid w:val="00487C36"/>
    <w:rsid w:val="00491BD2"/>
    <w:rsid w:val="004925AC"/>
    <w:rsid w:val="0049388E"/>
    <w:rsid w:val="00495EA9"/>
    <w:rsid w:val="004A22F4"/>
    <w:rsid w:val="004A2D40"/>
    <w:rsid w:val="004A4082"/>
    <w:rsid w:val="004A4155"/>
    <w:rsid w:val="004A504A"/>
    <w:rsid w:val="004B21E0"/>
    <w:rsid w:val="004B4047"/>
    <w:rsid w:val="004B655F"/>
    <w:rsid w:val="004B7193"/>
    <w:rsid w:val="004C0707"/>
    <w:rsid w:val="004C757C"/>
    <w:rsid w:val="004C7D15"/>
    <w:rsid w:val="004C7E8E"/>
    <w:rsid w:val="004D0611"/>
    <w:rsid w:val="004D51CC"/>
    <w:rsid w:val="004E0352"/>
    <w:rsid w:val="004E1EDF"/>
    <w:rsid w:val="004E5BC4"/>
    <w:rsid w:val="004E6BE3"/>
    <w:rsid w:val="004E74E0"/>
    <w:rsid w:val="004F03AE"/>
    <w:rsid w:val="004F2713"/>
    <w:rsid w:val="004F3382"/>
    <w:rsid w:val="004F4899"/>
    <w:rsid w:val="004F7BFE"/>
    <w:rsid w:val="00500EC4"/>
    <w:rsid w:val="00501EA4"/>
    <w:rsid w:val="00505035"/>
    <w:rsid w:val="00507DB1"/>
    <w:rsid w:val="0051074B"/>
    <w:rsid w:val="005108B7"/>
    <w:rsid w:val="00520939"/>
    <w:rsid w:val="005217A8"/>
    <w:rsid w:val="00521927"/>
    <w:rsid w:val="00524E43"/>
    <w:rsid w:val="005278B1"/>
    <w:rsid w:val="005313CA"/>
    <w:rsid w:val="00535748"/>
    <w:rsid w:val="00537660"/>
    <w:rsid w:val="00540321"/>
    <w:rsid w:val="0054067A"/>
    <w:rsid w:val="005441BA"/>
    <w:rsid w:val="00544A8E"/>
    <w:rsid w:val="00544D6F"/>
    <w:rsid w:val="00547B31"/>
    <w:rsid w:val="005574B9"/>
    <w:rsid w:val="00560216"/>
    <w:rsid w:val="00566C89"/>
    <w:rsid w:val="00570495"/>
    <w:rsid w:val="0057079D"/>
    <w:rsid w:val="005709F2"/>
    <w:rsid w:val="00572820"/>
    <w:rsid w:val="00575BAF"/>
    <w:rsid w:val="00576C0B"/>
    <w:rsid w:val="00580067"/>
    <w:rsid w:val="00580677"/>
    <w:rsid w:val="0058372E"/>
    <w:rsid w:val="00584D77"/>
    <w:rsid w:val="00586B7B"/>
    <w:rsid w:val="00587E4A"/>
    <w:rsid w:val="00587F23"/>
    <w:rsid w:val="005902FC"/>
    <w:rsid w:val="0059545A"/>
    <w:rsid w:val="005A2649"/>
    <w:rsid w:val="005A3F96"/>
    <w:rsid w:val="005A48A5"/>
    <w:rsid w:val="005B161D"/>
    <w:rsid w:val="005B1EEE"/>
    <w:rsid w:val="005B2514"/>
    <w:rsid w:val="005B5F37"/>
    <w:rsid w:val="005C0C09"/>
    <w:rsid w:val="005C6F37"/>
    <w:rsid w:val="005D0012"/>
    <w:rsid w:val="005D4718"/>
    <w:rsid w:val="005D79AA"/>
    <w:rsid w:val="005D7D13"/>
    <w:rsid w:val="005E0021"/>
    <w:rsid w:val="005E0277"/>
    <w:rsid w:val="005E04D7"/>
    <w:rsid w:val="005E2069"/>
    <w:rsid w:val="005E21E0"/>
    <w:rsid w:val="005E3008"/>
    <w:rsid w:val="005E3339"/>
    <w:rsid w:val="005E7404"/>
    <w:rsid w:val="005F1968"/>
    <w:rsid w:val="005F19D4"/>
    <w:rsid w:val="006004A5"/>
    <w:rsid w:val="006050BE"/>
    <w:rsid w:val="006140F8"/>
    <w:rsid w:val="00622D96"/>
    <w:rsid w:val="006244BE"/>
    <w:rsid w:val="00626D9E"/>
    <w:rsid w:val="006323A4"/>
    <w:rsid w:val="00633501"/>
    <w:rsid w:val="00640DB9"/>
    <w:rsid w:val="00641E08"/>
    <w:rsid w:val="00642750"/>
    <w:rsid w:val="0064657E"/>
    <w:rsid w:val="006519DD"/>
    <w:rsid w:val="0065348A"/>
    <w:rsid w:val="006537B5"/>
    <w:rsid w:val="00653C21"/>
    <w:rsid w:val="00653E11"/>
    <w:rsid w:val="0066321F"/>
    <w:rsid w:val="006653A4"/>
    <w:rsid w:val="0066708F"/>
    <w:rsid w:val="00667E6B"/>
    <w:rsid w:val="0068091C"/>
    <w:rsid w:val="006810E4"/>
    <w:rsid w:val="00685CAA"/>
    <w:rsid w:val="006907A9"/>
    <w:rsid w:val="006A2B26"/>
    <w:rsid w:val="006A35C4"/>
    <w:rsid w:val="006A3DBF"/>
    <w:rsid w:val="006A438E"/>
    <w:rsid w:val="006A4C8E"/>
    <w:rsid w:val="006A6E73"/>
    <w:rsid w:val="006B269A"/>
    <w:rsid w:val="006B3B5D"/>
    <w:rsid w:val="006B69B7"/>
    <w:rsid w:val="006C2C08"/>
    <w:rsid w:val="006C4A39"/>
    <w:rsid w:val="006C697B"/>
    <w:rsid w:val="006C6DD4"/>
    <w:rsid w:val="006C7BC7"/>
    <w:rsid w:val="006C7E04"/>
    <w:rsid w:val="006D0CE2"/>
    <w:rsid w:val="006D3C4E"/>
    <w:rsid w:val="006D3F1C"/>
    <w:rsid w:val="006D4F37"/>
    <w:rsid w:val="006D663B"/>
    <w:rsid w:val="006D7AB1"/>
    <w:rsid w:val="006E7356"/>
    <w:rsid w:val="006F302E"/>
    <w:rsid w:val="0070519A"/>
    <w:rsid w:val="00707722"/>
    <w:rsid w:val="007206AD"/>
    <w:rsid w:val="00727788"/>
    <w:rsid w:val="00727B3E"/>
    <w:rsid w:val="00731B42"/>
    <w:rsid w:val="00733504"/>
    <w:rsid w:val="007346D2"/>
    <w:rsid w:val="00734878"/>
    <w:rsid w:val="007368D9"/>
    <w:rsid w:val="00737E03"/>
    <w:rsid w:val="00741602"/>
    <w:rsid w:val="00742586"/>
    <w:rsid w:val="00743E0F"/>
    <w:rsid w:val="007451FF"/>
    <w:rsid w:val="00747D7D"/>
    <w:rsid w:val="007501DB"/>
    <w:rsid w:val="00752714"/>
    <w:rsid w:val="00753544"/>
    <w:rsid w:val="00753C70"/>
    <w:rsid w:val="00766E7C"/>
    <w:rsid w:val="00767BC7"/>
    <w:rsid w:val="00786FB5"/>
    <w:rsid w:val="00793FBB"/>
    <w:rsid w:val="00796C22"/>
    <w:rsid w:val="007A0F35"/>
    <w:rsid w:val="007A1037"/>
    <w:rsid w:val="007A2E13"/>
    <w:rsid w:val="007A3DBF"/>
    <w:rsid w:val="007A5EBD"/>
    <w:rsid w:val="007A6241"/>
    <w:rsid w:val="007A6797"/>
    <w:rsid w:val="007B13CF"/>
    <w:rsid w:val="007D0E98"/>
    <w:rsid w:val="007E09B3"/>
    <w:rsid w:val="007E0A84"/>
    <w:rsid w:val="007E10D4"/>
    <w:rsid w:val="007E29F1"/>
    <w:rsid w:val="007E3BA1"/>
    <w:rsid w:val="007E7426"/>
    <w:rsid w:val="007F5CA4"/>
    <w:rsid w:val="007F6233"/>
    <w:rsid w:val="007F6BA7"/>
    <w:rsid w:val="007F6D29"/>
    <w:rsid w:val="00800A5C"/>
    <w:rsid w:val="00800B83"/>
    <w:rsid w:val="00801DBE"/>
    <w:rsid w:val="00804543"/>
    <w:rsid w:val="00804703"/>
    <w:rsid w:val="00805072"/>
    <w:rsid w:val="00805BAB"/>
    <w:rsid w:val="008105DB"/>
    <w:rsid w:val="008108E2"/>
    <w:rsid w:val="008124FE"/>
    <w:rsid w:val="00814783"/>
    <w:rsid w:val="00815B15"/>
    <w:rsid w:val="008257EF"/>
    <w:rsid w:val="008262AD"/>
    <w:rsid w:val="008337ED"/>
    <w:rsid w:val="00847A82"/>
    <w:rsid w:val="0085444D"/>
    <w:rsid w:val="008566A3"/>
    <w:rsid w:val="00861FEC"/>
    <w:rsid w:val="0086286F"/>
    <w:rsid w:val="00870F01"/>
    <w:rsid w:val="00871DAA"/>
    <w:rsid w:val="008837E1"/>
    <w:rsid w:val="0089138C"/>
    <w:rsid w:val="0089227C"/>
    <w:rsid w:val="00895685"/>
    <w:rsid w:val="00895929"/>
    <w:rsid w:val="00895AA4"/>
    <w:rsid w:val="008A2247"/>
    <w:rsid w:val="008A2348"/>
    <w:rsid w:val="008B15BA"/>
    <w:rsid w:val="008B3DE2"/>
    <w:rsid w:val="008C0F21"/>
    <w:rsid w:val="008C248D"/>
    <w:rsid w:val="008C71A0"/>
    <w:rsid w:val="008D2A05"/>
    <w:rsid w:val="008D2BEE"/>
    <w:rsid w:val="008D4410"/>
    <w:rsid w:val="008D576F"/>
    <w:rsid w:val="008D683E"/>
    <w:rsid w:val="008E21FF"/>
    <w:rsid w:val="008E5C18"/>
    <w:rsid w:val="008E6476"/>
    <w:rsid w:val="008F43B4"/>
    <w:rsid w:val="008F507D"/>
    <w:rsid w:val="008F6C90"/>
    <w:rsid w:val="008F70C8"/>
    <w:rsid w:val="00900F49"/>
    <w:rsid w:val="00902937"/>
    <w:rsid w:val="00905BF6"/>
    <w:rsid w:val="009064FC"/>
    <w:rsid w:val="0091284B"/>
    <w:rsid w:val="00913796"/>
    <w:rsid w:val="00916991"/>
    <w:rsid w:val="00927B28"/>
    <w:rsid w:val="009440AA"/>
    <w:rsid w:val="00946FE8"/>
    <w:rsid w:val="009470D5"/>
    <w:rsid w:val="00951E75"/>
    <w:rsid w:val="0095485A"/>
    <w:rsid w:val="00957F41"/>
    <w:rsid w:val="00961349"/>
    <w:rsid w:val="00967C99"/>
    <w:rsid w:val="009725BB"/>
    <w:rsid w:val="00977181"/>
    <w:rsid w:val="00983522"/>
    <w:rsid w:val="00984358"/>
    <w:rsid w:val="009867C5"/>
    <w:rsid w:val="009943E6"/>
    <w:rsid w:val="009A3281"/>
    <w:rsid w:val="009A35B5"/>
    <w:rsid w:val="009A44BF"/>
    <w:rsid w:val="009A799E"/>
    <w:rsid w:val="009B4589"/>
    <w:rsid w:val="009B51FD"/>
    <w:rsid w:val="009C1A59"/>
    <w:rsid w:val="009C47DE"/>
    <w:rsid w:val="009E02B8"/>
    <w:rsid w:val="009E1350"/>
    <w:rsid w:val="009E4BD7"/>
    <w:rsid w:val="009E5F09"/>
    <w:rsid w:val="009E7198"/>
    <w:rsid w:val="009F05AF"/>
    <w:rsid w:val="009F1779"/>
    <w:rsid w:val="009F2C5B"/>
    <w:rsid w:val="009F33CC"/>
    <w:rsid w:val="00A06063"/>
    <w:rsid w:val="00A152CE"/>
    <w:rsid w:val="00A16C82"/>
    <w:rsid w:val="00A170AE"/>
    <w:rsid w:val="00A224CE"/>
    <w:rsid w:val="00A230FC"/>
    <w:rsid w:val="00A236F5"/>
    <w:rsid w:val="00A325E1"/>
    <w:rsid w:val="00A344AB"/>
    <w:rsid w:val="00A34F38"/>
    <w:rsid w:val="00A355DA"/>
    <w:rsid w:val="00A40EBB"/>
    <w:rsid w:val="00A4110F"/>
    <w:rsid w:val="00A43B75"/>
    <w:rsid w:val="00A43CD0"/>
    <w:rsid w:val="00A442B5"/>
    <w:rsid w:val="00A44B7A"/>
    <w:rsid w:val="00A47C8B"/>
    <w:rsid w:val="00A50AB7"/>
    <w:rsid w:val="00A533E7"/>
    <w:rsid w:val="00A5344C"/>
    <w:rsid w:val="00A53D9F"/>
    <w:rsid w:val="00A6458B"/>
    <w:rsid w:val="00A679F7"/>
    <w:rsid w:val="00A67B7B"/>
    <w:rsid w:val="00A7090D"/>
    <w:rsid w:val="00A71E1A"/>
    <w:rsid w:val="00A72995"/>
    <w:rsid w:val="00A73062"/>
    <w:rsid w:val="00A76FC8"/>
    <w:rsid w:val="00A8144F"/>
    <w:rsid w:val="00A84ABA"/>
    <w:rsid w:val="00A8638C"/>
    <w:rsid w:val="00A86396"/>
    <w:rsid w:val="00A87320"/>
    <w:rsid w:val="00A8757C"/>
    <w:rsid w:val="00AA0285"/>
    <w:rsid w:val="00AA4DCA"/>
    <w:rsid w:val="00AB2877"/>
    <w:rsid w:val="00AC0A33"/>
    <w:rsid w:val="00AC3D97"/>
    <w:rsid w:val="00AC4657"/>
    <w:rsid w:val="00AC7FA7"/>
    <w:rsid w:val="00AD1515"/>
    <w:rsid w:val="00AD3121"/>
    <w:rsid w:val="00AD79BA"/>
    <w:rsid w:val="00AD7F54"/>
    <w:rsid w:val="00AE04F1"/>
    <w:rsid w:val="00AE1BC8"/>
    <w:rsid w:val="00AE37E3"/>
    <w:rsid w:val="00B06633"/>
    <w:rsid w:val="00B06693"/>
    <w:rsid w:val="00B11616"/>
    <w:rsid w:val="00B117FE"/>
    <w:rsid w:val="00B16566"/>
    <w:rsid w:val="00B207B2"/>
    <w:rsid w:val="00B25784"/>
    <w:rsid w:val="00B26309"/>
    <w:rsid w:val="00B265EB"/>
    <w:rsid w:val="00B26E9A"/>
    <w:rsid w:val="00B27875"/>
    <w:rsid w:val="00B33D4A"/>
    <w:rsid w:val="00B33E67"/>
    <w:rsid w:val="00B349FB"/>
    <w:rsid w:val="00B424D8"/>
    <w:rsid w:val="00B42735"/>
    <w:rsid w:val="00B441EF"/>
    <w:rsid w:val="00B468D5"/>
    <w:rsid w:val="00B50933"/>
    <w:rsid w:val="00B521FF"/>
    <w:rsid w:val="00B52690"/>
    <w:rsid w:val="00B534F1"/>
    <w:rsid w:val="00B53991"/>
    <w:rsid w:val="00B618FD"/>
    <w:rsid w:val="00B631DD"/>
    <w:rsid w:val="00B653A9"/>
    <w:rsid w:val="00B65EAA"/>
    <w:rsid w:val="00B71E93"/>
    <w:rsid w:val="00B726B0"/>
    <w:rsid w:val="00B743FE"/>
    <w:rsid w:val="00B75E15"/>
    <w:rsid w:val="00B8163E"/>
    <w:rsid w:val="00B831CA"/>
    <w:rsid w:val="00B83249"/>
    <w:rsid w:val="00B83295"/>
    <w:rsid w:val="00B85C0D"/>
    <w:rsid w:val="00B90124"/>
    <w:rsid w:val="00B938B1"/>
    <w:rsid w:val="00B948A6"/>
    <w:rsid w:val="00BA0790"/>
    <w:rsid w:val="00BA16AD"/>
    <w:rsid w:val="00BA65CF"/>
    <w:rsid w:val="00BA690D"/>
    <w:rsid w:val="00BB0C82"/>
    <w:rsid w:val="00BB177D"/>
    <w:rsid w:val="00BB2F64"/>
    <w:rsid w:val="00BB3984"/>
    <w:rsid w:val="00BC683E"/>
    <w:rsid w:val="00BC71DB"/>
    <w:rsid w:val="00BC7ABE"/>
    <w:rsid w:val="00BD204E"/>
    <w:rsid w:val="00BD368D"/>
    <w:rsid w:val="00BD7468"/>
    <w:rsid w:val="00BE2A49"/>
    <w:rsid w:val="00BE3B6F"/>
    <w:rsid w:val="00BE5CF8"/>
    <w:rsid w:val="00BF4B7D"/>
    <w:rsid w:val="00BF51FD"/>
    <w:rsid w:val="00BF5602"/>
    <w:rsid w:val="00BF5BDD"/>
    <w:rsid w:val="00BF7C90"/>
    <w:rsid w:val="00C02A49"/>
    <w:rsid w:val="00C03B5F"/>
    <w:rsid w:val="00C0526F"/>
    <w:rsid w:val="00C05CAD"/>
    <w:rsid w:val="00C074B6"/>
    <w:rsid w:val="00C1077C"/>
    <w:rsid w:val="00C115D1"/>
    <w:rsid w:val="00C14044"/>
    <w:rsid w:val="00C17474"/>
    <w:rsid w:val="00C2549B"/>
    <w:rsid w:val="00C25878"/>
    <w:rsid w:val="00C25C95"/>
    <w:rsid w:val="00C2774C"/>
    <w:rsid w:val="00C27C1F"/>
    <w:rsid w:val="00C41FB9"/>
    <w:rsid w:val="00C42152"/>
    <w:rsid w:val="00C43400"/>
    <w:rsid w:val="00C441F8"/>
    <w:rsid w:val="00C44786"/>
    <w:rsid w:val="00C44935"/>
    <w:rsid w:val="00C4618A"/>
    <w:rsid w:val="00C52C3E"/>
    <w:rsid w:val="00C56515"/>
    <w:rsid w:val="00C62BAC"/>
    <w:rsid w:val="00C63E58"/>
    <w:rsid w:val="00C70A55"/>
    <w:rsid w:val="00C737AF"/>
    <w:rsid w:val="00C82A52"/>
    <w:rsid w:val="00C846C2"/>
    <w:rsid w:val="00C8789F"/>
    <w:rsid w:val="00C91A15"/>
    <w:rsid w:val="00C92344"/>
    <w:rsid w:val="00C974A1"/>
    <w:rsid w:val="00CA1B2C"/>
    <w:rsid w:val="00CA55EA"/>
    <w:rsid w:val="00CB0952"/>
    <w:rsid w:val="00CB0F8E"/>
    <w:rsid w:val="00CB6B3A"/>
    <w:rsid w:val="00CC2A62"/>
    <w:rsid w:val="00CD0803"/>
    <w:rsid w:val="00CD11C0"/>
    <w:rsid w:val="00CD73F5"/>
    <w:rsid w:val="00CE08DF"/>
    <w:rsid w:val="00CE120C"/>
    <w:rsid w:val="00CE3335"/>
    <w:rsid w:val="00CF00C0"/>
    <w:rsid w:val="00CF3094"/>
    <w:rsid w:val="00CF6000"/>
    <w:rsid w:val="00CF7FB4"/>
    <w:rsid w:val="00D010D6"/>
    <w:rsid w:val="00D028B3"/>
    <w:rsid w:val="00D03A6A"/>
    <w:rsid w:val="00D10FF5"/>
    <w:rsid w:val="00D12EF1"/>
    <w:rsid w:val="00D17474"/>
    <w:rsid w:val="00D2054F"/>
    <w:rsid w:val="00D2161F"/>
    <w:rsid w:val="00D21E79"/>
    <w:rsid w:val="00D228BE"/>
    <w:rsid w:val="00D22F83"/>
    <w:rsid w:val="00D23FCE"/>
    <w:rsid w:val="00D259B9"/>
    <w:rsid w:val="00D26DBF"/>
    <w:rsid w:val="00D31913"/>
    <w:rsid w:val="00D325F5"/>
    <w:rsid w:val="00D32DBB"/>
    <w:rsid w:val="00D347F9"/>
    <w:rsid w:val="00D4088B"/>
    <w:rsid w:val="00D41876"/>
    <w:rsid w:val="00D45747"/>
    <w:rsid w:val="00D46A0E"/>
    <w:rsid w:val="00D47578"/>
    <w:rsid w:val="00D47D86"/>
    <w:rsid w:val="00D51586"/>
    <w:rsid w:val="00D6131C"/>
    <w:rsid w:val="00D61853"/>
    <w:rsid w:val="00D61866"/>
    <w:rsid w:val="00D63CBC"/>
    <w:rsid w:val="00D7451C"/>
    <w:rsid w:val="00D75F74"/>
    <w:rsid w:val="00D80DE9"/>
    <w:rsid w:val="00D8371C"/>
    <w:rsid w:val="00D8587D"/>
    <w:rsid w:val="00D85D7C"/>
    <w:rsid w:val="00D950DC"/>
    <w:rsid w:val="00D956E3"/>
    <w:rsid w:val="00DA069A"/>
    <w:rsid w:val="00DA0AD2"/>
    <w:rsid w:val="00DA3A3F"/>
    <w:rsid w:val="00DA62EE"/>
    <w:rsid w:val="00DC38E8"/>
    <w:rsid w:val="00DC4712"/>
    <w:rsid w:val="00DD18C7"/>
    <w:rsid w:val="00DD2090"/>
    <w:rsid w:val="00DD3DE0"/>
    <w:rsid w:val="00DD3FA6"/>
    <w:rsid w:val="00DD44FC"/>
    <w:rsid w:val="00DE7DDF"/>
    <w:rsid w:val="00DF0C42"/>
    <w:rsid w:val="00DF2B8F"/>
    <w:rsid w:val="00DF2FD4"/>
    <w:rsid w:val="00DF4A72"/>
    <w:rsid w:val="00DF5BC5"/>
    <w:rsid w:val="00E005E8"/>
    <w:rsid w:val="00E01E2D"/>
    <w:rsid w:val="00E02A65"/>
    <w:rsid w:val="00E03046"/>
    <w:rsid w:val="00E04947"/>
    <w:rsid w:val="00E05717"/>
    <w:rsid w:val="00E101D6"/>
    <w:rsid w:val="00E15E3B"/>
    <w:rsid w:val="00E248FB"/>
    <w:rsid w:val="00E264B5"/>
    <w:rsid w:val="00E307FA"/>
    <w:rsid w:val="00E32253"/>
    <w:rsid w:val="00E333D7"/>
    <w:rsid w:val="00E33AB1"/>
    <w:rsid w:val="00E364C4"/>
    <w:rsid w:val="00E43AB6"/>
    <w:rsid w:val="00E466B4"/>
    <w:rsid w:val="00E54419"/>
    <w:rsid w:val="00E5506D"/>
    <w:rsid w:val="00E60088"/>
    <w:rsid w:val="00E6112B"/>
    <w:rsid w:val="00E65993"/>
    <w:rsid w:val="00E6617C"/>
    <w:rsid w:val="00E70150"/>
    <w:rsid w:val="00E70979"/>
    <w:rsid w:val="00E72460"/>
    <w:rsid w:val="00E738F5"/>
    <w:rsid w:val="00E74E58"/>
    <w:rsid w:val="00E76667"/>
    <w:rsid w:val="00E766AB"/>
    <w:rsid w:val="00E773CB"/>
    <w:rsid w:val="00E81A71"/>
    <w:rsid w:val="00E83BBE"/>
    <w:rsid w:val="00E901DE"/>
    <w:rsid w:val="00E90AEC"/>
    <w:rsid w:val="00E91B95"/>
    <w:rsid w:val="00E94F3C"/>
    <w:rsid w:val="00E95E2A"/>
    <w:rsid w:val="00E96DC4"/>
    <w:rsid w:val="00EA187E"/>
    <w:rsid w:val="00EA6F8B"/>
    <w:rsid w:val="00EA7259"/>
    <w:rsid w:val="00EA7B3A"/>
    <w:rsid w:val="00EB2B48"/>
    <w:rsid w:val="00EC41FF"/>
    <w:rsid w:val="00EC5BCE"/>
    <w:rsid w:val="00ED192E"/>
    <w:rsid w:val="00ED2F5F"/>
    <w:rsid w:val="00ED367A"/>
    <w:rsid w:val="00EE17BC"/>
    <w:rsid w:val="00EE203D"/>
    <w:rsid w:val="00EE2950"/>
    <w:rsid w:val="00EF0369"/>
    <w:rsid w:val="00EF61B5"/>
    <w:rsid w:val="00EF7278"/>
    <w:rsid w:val="00F009D3"/>
    <w:rsid w:val="00F01A12"/>
    <w:rsid w:val="00F0722A"/>
    <w:rsid w:val="00F1063D"/>
    <w:rsid w:val="00F13811"/>
    <w:rsid w:val="00F20CA7"/>
    <w:rsid w:val="00F22402"/>
    <w:rsid w:val="00F237B8"/>
    <w:rsid w:val="00F30C27"/>
    <w:rsid w:val="00F30FB0"/>
    <w:rsid w:val="00F32A07"/>
    <w:rsid w:val="00F376BC"/>
    <w:rsid w:val="00F53930"/>
    <w:rsid w:val="00F60D1F"/>
    <w:rsid w:val="00F640DB"/>
    <w:rsid w:val="00F65601"/>
    <w:rsid w:val="00F65C64"/>
    <w:rsid w:val="00F67ADD"/>
    <w:rsid w:val="00F726E8"/>
    <w:rsid w:val="00F74C97"/>
    <w:rsid w:val="00F80424"/>
    <w:rsid w:val="00F80F0E"/>
    <w:rsid w:val="00F84464"/>
    <w:rsid w:val="00F87D29"/>
    <w:rsid w:val="00F90EF7"/>
    <w:rsid w:val="00F93A08"/>
    <w:rsid w:val="00F9592B"/>
    <w:rsid w:val="00F96E3B"/>
    <w:rsid w:val="00FA1558"/>
    <w:rsid w:val="00FB5DC1"/>
    <w:rsid w:val="00FB6BCC"/>
    <w:rsid w:val="00FB78A2"/>
    <w:rsid w:val="00FB7DBC"/>
    <w:rsid w:val="00FC1138"/>
    <w:rsid w:val="00FC1BBE"/>
    <w:rsid w:val="00FC4831"/>
    <w:rsid w:val="00FC53E1"/>
    <w:rsid w:val="00FC7837"/>
    <w:rsid w:val="00FD0EDC"/>
    <w:rsid w:val="00FD772A"/>
    <w:rsid w:val="00FE3169"/>
    <w:rsid w:val="00FE6DB2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5AEACA"/>
  <w15:docId w15:val="{26ADA759-C708-458D-8CA7-C1D8359E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4F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313CA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313CA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5313CA"/>
    <w:pPr>
      <w:jc w:val="center"/>
    </w:pPr>
    <w:rPr>
      <w:b/>
      <w:sz w:val="40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5313CA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313CA"/>
    <w:pPr>
      <w:ind w:firstLine="709"/>
    </w:pPr>
    <w:rPr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313CA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531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13CA"/>
    <w:rPr>
      <w:rFonts w:ascii="Tahoma" w:hAnsi="Tahoma" w:cs="Tahoma"/>
      <w:sz w:val="16"/>
      <w:szCs w:val="16"/>
      <w:lang w:eastAsia="ru-RU"/>
    </w:rPr>
  </w:style>
  <w:style w:type="character" w:customStyle="1" w:styleId="rvts15">
    <w:name w:val="rvts15"/>
    <w:basedOn w:val="a0"/>
    <w:rsid w:val="008A2247"/>
  </w:style>
  <w:style w:type="table" w:styleId="a9">
    <w:name w:val="Table Grid"/>
    <w:basedOn w:val="a1"/>
    <w:uiPriority w:val="59"/>
    <w:locked/>
    <w:rsid w:val="0028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6A2B2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A2B26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D67FD-CFFA-4F9E-92EF-B59797C8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3705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kazurova</dc:creator>
  <cp:keywords/>
  <dc:description/>
  <cp:lastModifiedBy>N. D. Yushko</cp:lastModifiedBy>
  <cp:revision>1337</cp:revision>
  <cp:lastPrinted>2020-12-16T06:57:00Z</cp:lastPrinted>
  <dcterms:created xsi:type="dcterms:W3CDTF">2016-07-26T15:02:00Z</dcterms:created>
  <dcterms:modified xsi:type="dcterms:W3CDTF">2020-12-16T06:58:00Z</dcterms:modified>
</cp:coreProperties>
</file>