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38"/>
        <w:gridCol w:w="5103"/>
      </w:tblGrid>
      <w:tr w:rsidR="00981CB2" w:rsidRPr="00FF06BD" w:rsidTr="00981CB2">
        <w:trPr>
          <w:trHeight w:val="609"/>
        </w:trPr>
        <w:tc>
          <w:tcPr>
            <w:tcW w:w="4140" w:type="dxa"/>
          </w:tcPr>
          <w:p w:rsidR="00981CB2" w:rsidRPr="00FF06BD" w:rsidRDefault="00981CB2" w:rsidP="00981CB2">
            <w:pPr>
              <w:ind w:right="315"/>
              <w:rPr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981CB2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right="315"/>
              <w:rPr>
                <w:b/>
                <w:spacing w:val="-4"/>
                <w:sz w:val="26"/>
                <w:szCs w:val="26"/>
              </w:rPr>
            </w:pPr>
          </w:p>
          <w:p w:rsidR="00981CB2" w:rsidRPr="00981CB2" w:rsidRDefault="00283770" w:rsidP="0015420F">
            <w:pPr>
              <w:ind w:right="1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Північний</w:t>
            </w:r>
            <w:r w:rsidR="00981CB2" w:rsidRPr="00981CB2">
              <w:rPr>
                <w:b/>
                <w:sz w:val="26"/>
                <w:szCs w:val="26"/>
              </w:rPr>
              <w:t xml:space="preserve"> апеляційний господарський суд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04116, м. Київ, </w:t>
            </w:r>
            <w:r w:rsidRPr="00981CB2">
              <w:rPr>
                <w:rFonts w:ascii="HelveticaNeueCyr-Roman" w:hAnsi="HelveticaNeueCyr-Roman" w:hint="eastAsia"/>
                <w:sz w:val="26"/>
                <w:szCs w:val="26"/>
                <w:lang w:eastAsia="uk-UA"/>
              </w:rPr>
              <w:t>вул.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Шолуденка, 1</w:t>
            </w:r>
            <w:r w:rsidR="00283770">
              <w:rPr>
                <w:rFonts w:ascii="HelveticaNeueCyr-Roman" w:hAnsi="HelveticaNeueCyr-Roman"/>
                <w:sz w:val="26"/>
                <w:szCs w:val="26"/>
                <w:lang w:eastAsia="uk-UA"/>
              </w:rPr>
              <w:t>, літера А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Головуючому судді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__________________</w:t>
            </w:r>
            <w:r w:rsidR="005A3EE0">
              <w:rPr>
                <w:rFonts w:ascii="HelveticaNeueCyr-Roman" w:hAnsi="HelveticaNeueCyr-Roman"/>
                <w:sz w:val="26"/>
                <w:szCs w:val="26"/>
                <w:lang w:val="en-US" w:eastAsia="uk-UA"/>
              </w:rPr>
              <w:t>_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>_</w:t>
            </w:r>
          </w:p>
          <w:p w:rsidR="00981CB2" w:rsidRPr="00516574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val="en-US"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____________________________________</w:t>
            </w:r>
            <w:r w:rsidR="005A3EE0">
              <w:rPr>
                <w:rFonts w:ascii="HelveticaNeueCyr-Roman" w:hAnsi="HelveticaNeueCyr-Roman"/>
                <w:sz w:val="26"/>
                <w:szCs w:val="26"/>
                <w:lang w:val="en-US" w:eastAsia="uk-UA"/>
              </w:rPr>
              <w:t>_</w:t>
            </w: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</w:t>
            </w:r>
          </w:p>
          <w:p w:rsidR="00981CB2" w:rsidRPr="00516574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val="ru-RU" w:eastAsia="uk-UA"/>
              </w:rPr>
            </w:pPr>
            <w:r w:rsidRPr="00516574">
              <w:rPr>
                <w:rFonts w:ascii="Arial Narrow" w:hAnsi="Arial Narrow"/>
                <w:sz w:val="20"/>
                <w:szCs w:val="20"/>
                <w:lang w:eastAsia="uk-UA"/>
              </w:rPr>
              <w:t>(</w:t>
            </w:r>
            <w:r w:rsidR="00516574" w:rsidRPr="00516574">
              <w:rPr>
                <w:rFonts w:ascii="Arial Narrow" w:hAnsi="Arial Narrow"/>
                <w:sz w:val="20"/>
                <w:szCs w:val="20"/>
              </w:rPr>
              <w:t>ПІБ заявника у родовому відмінку</w:t>
            </w:r>
            <w:r w:rsidRPr="00516574">
              <w:rPr>
                <w:rFonts w:ascii="Arial Narrow" w:hAnsi="Arial Narrow"/>
                <w:sz w:val="20"/>
                <w:szCs w:val="20"/>
                <w:lang w:eastAsia="uk-UA"/>
              </w:rPr>
              <w:t>)</w:t>
            </w:r>
          </w:p>
          <w:p w:rsidR="00516574" w:rsidRDefault="00516574" w:rsidP="00516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:rsidR="00516574" w:rsidRDefault="00516574" w:rsidP="00516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8E6B51">
              <w:rPr>
                <w:color w:val="000000"/>
              </w:rPr>
              <w:t>який (яка) мешкає за адресою:</w:t>
            </w:r>
          </w:p>
          <w:p w:rsidR="005A3EE0" w:rsidRPr="005A3EE0" w:rsidRDefault="005A3EE0" w:rsidP="00516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:rsidR="00516574" w:rsidRPr="008E6B51" w:rsidRDefault="00516574" w:rsidP="00516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E6B51">
              <w:rPr>
                <w:color w:val="000000"/>
              </w:rPr>
              <w:t>_____________________________________</w:t>
            </w:r>
            <w:r>
              <w:rPr>
                <w:color w:val="000000"/>
                <w:lang w:val="en-US"/>
              </w:rPr>
              <w:t>__</w:t>
            </w:r>
            <w:r w:rsidRPr="008E6B51">
              <w:rPr>
                <w:color w:val="000000"/>
              </w:rPr>
              <w:t>___</w:t>
            </w:r>
          </w:p>
          <w:p w:rsidR="00516574" w:rsidRPr="00516574" w:rsidRDefault="00516574" w:rsidP="00516574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val="en-US" w:eastAsia="uk-UA"/>
              </w:rPr>
            </w:pPr>
            <w:r w:rsidRPr="00516574">
              <w:rPr>
                <w:rFonts w:ascii="Arial Narrow" w:hAnsi="Arial Narrow"/>
                <w:sz w:val="20"/>
                <w:szCs w:val="20"/>
              </w:rPr>
              <w:t>(адреса місця розташування)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516574" w:rsidRPr="00516574" w:rsidRDefault="00516574" w:rsidP="00516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516574">
              <w:rPr>
                <w:b/>
                <w:color w:val="000000"/>
                <w:sz w:val="26"/>
                <w:szCs w:val="26"/>
              </w:rPr>
              <w:t>Мобільний</w:t>
            </w:r>
          </w:p>
          <w:p w:rsidR="00981CB2" w:rsidRPr="00516574" w:rsidRDefault="00516574" w:rsidP="00516574">
            <w:pPr>
              <w:ind w:right="14"/>
              <w:rPr>
                <w:rFonts w:ascii="Arial Narrow" w:hAnsi="Arial Narrow"/>
                <w:b/>
                <w:sz w:val="26"/>
                <w:szCs w:val="26"/>
                <w:lang w:val="ru-RU" w:eastAsia="uk-UA"/>
              </w:rPr>
            </w:pPr>
            <w:r w:rsidRPr="00516574">
              <w:rPr>
                <w:b/>
                <w:color w:val="000000"/>
                <w:sz w:val="26"/>
                <w:szCs w:val="26"/>
              </w:rPr>
              <w:t>телефон:</w:t>
            </w:r>
            <w:r w:rsidRPr="00516574">
              <w:rPr>
                <w:b/>
                <w:color w:val="000000"/>
                <w:sz w:val="26"/>
                <w:szCs w:val="26"/>
                <w:lang w:val="ru-RU"/>
              </w:rPr>
              <w:t>_______________________________</w:t>
            </w:r>
          </w:p>
          <w:p w:rsidR="00516574" w:rsidRDefault="00516574" w:rsidP="00981CB2">
            <w:pPr>
              <w:ind w:right="14"/>
              <w:rPr>
                <w:b/>
                <w:color w:val="000000"/>
                <w:sz w:val="26"/>
                <w:szCs w:val="26"/>
                <w:lang w:val="en-US"/>
              </w:rPr>
            </w:pPr>
          </w:p>
          <w:p w:rsidR="00516574" w:rsidRPr="00516574" w:rsidRDefault="00516574" w:rsidP="00981CB2">
            <w:pPr>
              <w:ind w:right="14"/>
              <w:rPr>
                <w:b/>
                <w:sz w:val="26"/>
                <w:szCs w:val="26"/>
                <w:lang w:val="ru-RU" w:eastAsia="uk-UA"/>
              </w:rPr>
            </w:pPr>
            <w:r w:rsidRPr="00516574">
              <w:rPr>
                <w:b/>
                <w:color w:val="000000"/>
                <w:sz w:val="26"/>
                <w:szCs w:val="26"/>
              </w:rPr>
              <w:t>е-mail</w:t>
            </w:r>
            <w:r w:rsidRPr="00516574">
              <w:rPr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Pr="00516574">
              <w:rPr>
                <w:color w:val="000000"/>
                <w:lang w:val="ru-RU"/>
              </w:rPr>
              <w:t>____________________________________</w:t>
            </w:r>
          </w:p>
          <w:p w:rsidR="00516574" w:rsidRDefault="00516574" w:rsidP="00981CB2">
            <w:pPr>
              <w:ind w:right="14"/>
              <w:rPr>
                <w:b/>
                <w:sz w:val="26"/>
                <w:szCs w:val="26"/>
                <w:lang w:val="en-US" w:eastAsia="uk-UA"/>
              </w:rPr>
            </w:pPr>
          </w:p>
          <w:p w:rsidR="00981CB2" w:rsidRPr="00516574" w:rsidRDefault="00981CB2" w:rsidP="00981CB2">
            <w:pPr>
              <w:ind w:right="14"/>
              <w:rPr>
                <w:sz w:val="26"/>
                <w:szCs w:val="26"/>
                <w:lang w:val="en-US" w:eastAsia="uk-UA"/>
              </w:rPr>
            </w:pPr>
            <w:r w:rsidRPr="00981CB2">
              <w:rPr>
                <w:b/>
                <w:sz w:val="26"/>
                <w:szCs w:val="26"/>
                <w:lang w:eastAsia="uk-UA"/>
              </w:rPr>
              <w:t>Справа №</w:t>
            </w:r>
            <w:r>
              <w:rPr>
                <w:sz w:val="26"/>
                <w:szCs w:val="26"/>
                <w:lang w:eastAsia="uk-UA"/>
              </w:rPr>
              <w:t xml:space="preserve"> ____________________________</w:t>
            </w:r>
            <w:r w:rsidR="00516574">
              <w:rPr>
                <w:sz w:val="26"/>
                <w:szCs w:val="26"/>
                <w:lang w:val="en-US" w:eastAsia="uk-UA"/>
              </w:rPr>
              <w:t>_</w:t>
            </w:r>
          </w:p>
          <w:p w:rsidR="00981CB2" w:rsidRPr="00981CB2" w:rsidRDefault="00981CB2" w:rsidP="0015420F">
            <w:pPr>
              <w:ind w:right="315"/>
              <w:rPr>
                <w:sz w:val="26"/>
                <w:szCs w:val="26"/>
                <w:lang w:val="ru-RU"/>
              </w:rPr>
            </w:pPr>
          </w:p>
        </w:tc>
      </w:tr>
      <w:tr w:rsidR="00981CB2" w:rsidRPr="00FF06BD" w:rsidTr="00981CB2">
        <w:trPr>
          <w:trHeight w:val="255"/>
        </w:trPr>
        <w:tc>
          <w:tcPr>
            <w:tcW w:w="4140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left="946" w:right="315"/>
              <w:rPr>
                <w:b/>
                <w:spacing w:val="-4"/>
              </w:rPr>
            </w:pPr>
          </w:p>
        </w:tc>
      </w:tr>
    </w:tbl>
    <w:p w:rsidR="006579F4" w:rsidRDefault="006579F4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</w:p>
    <w:p w:rsidR="00981CB2" w:rsidRPr="00417836" w:rsidRDefault="00417836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>
        <w:rPr>
          <w:rStyle w:val="st1"/>
          <w:b/>
          <w:sz w:val="26"/>
          <w:szCs w:val="26"/>
          <w:lang w:val="en-US"/>
        </w:rPr>
        <w:t>Заява</w:t>
      </w:r>
    </w:p>
    <w:p w:rsidR="00981CB2" w:rsidRPr="00516574" w:rsidRDefault="00516574" w:rsidP="00516574">
      <w:pPr>
        <w:pStyle w:val="a3"/>
        <w:shd w:val="clear" w:color="auto" w:fill="auto"/>
        <w:spacing w:before="0" w:line="276" w:lineRule="auto"/>
        <w:ind w:right="318"/>
        <w:jc w:val="center"/>
        <w:rPr>
          <w:b/>
          <w:sz w:val="26"/>
          <w:szCs w:val="26"/>
          <w:lang w:val="en-US"/>
        </w:rPr>
      </w:pPr>
      <w:r w:rsidRPr="00516574">
        <w:rPr>
          <w:b/>
          <w:sz w:val="26"/>
          <w:szCs w:val="26"/>
        </w:rPr>
        <w:t>на отримання електронних повісток</w:t>
      </w:r>
    </w:p>
    <w:p w:rsidR="00516574" w:rsidRPr="00516574" w:rsidRDefault="00516574" w:rsidP="00981CB2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  <w:lang w:val="en-US"/>
        </w:rPr>
      </w:pPr>
    </w:p>
    <w:p w:rsidR="00516574" w:rsidRPr="00516574" w:rsidRDefault="00516574" w:rsidP="0051657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16574">
        <w:rPr>
          <w:color w:val="000000"/>
          <w:sz w:val="26"/>
          <w:szCs w:val="26"/>
        </w:rPr>
        <w:t xml:space="preserve">Прошу надсилати </w:t>
      </w:r>
      <w:r w:rsidRPr="00516574">
        <w:rPr>
          <w:sz w:val="26"/>
          <w:szCs w:val="26"/>
        </w:rPr>
        <w:t xml:space="preserve">судові </w:t>
      </w:r>
      <w:r w:rsidRPr="00516574">
        <w:rPr>
          <w:color w:val="000000"/>
          <w:sz w:val="26"/>
          <w:szCs w:val="26"/>
        </w:rPr>
        <w:t>виклики в електронній формі на мій мобільний номер телефону (+380______)______________________________.</w:t>
      </w:r>
    </w:p>
    <w:p w:rsidR="00516574" w:rsidRPr="00516574" w:rsidRDefault="00516574" w:rsidP="0051657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16574">
        <w:rPr>
          <w:color w:val="000000"/>
          <w:sz w:val="26"/>
          <w:szCs w:val="26"/>
        </w:rPr>
        <w:t xml:space="preserve">Погоджуюсь з транслітерацією українського алфавіту латиницею у разі отримання судового виклику у формі SMS-повідомлення.  </w:t>
      </w:r>
    </w:p>
    <w:p w:rsidR="00516574" w:rsidRPr="00516574" w:rsidRDefault="00516574" w:rsidP="00516574">
      <w:pPr>
        <w:spacing w:line="360" w:lineRule="auto"/>
        <w:ind w:firstLine="709"/>
        <w:jc w:val="both"/>
        <w:rPr>
          <w:sz w:val="26"/>
          <w:szCs w:val="26"/>
        </w:rPr>
      </w:pPr>
      <w:r w:rsidRPr="00516574">
        <w:rPr>
          <w:sz w:val="26"/>
          <w:szCs w:val="26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7561E4" w:rsidRDefault="007561E4" w:rsidP="006579F4">
      <w:pPr>
        <w:spacing w:line="276" w:lineRule="auto"/>
        <w:ind w:firstLine="709"/>
        <w:jc w:val="both"/>
      </w:pPr>
    </w:p>
    <w:p w:rsidR="00417836" w:rsidRDefault="00417836" w:rsidP="006579F4">
      <w:pPr>
        <w:spacing w:line="276" w:lineRule="auto"/>
        <w:ind w:firstLine="709"/>
        <w:jc w:val="both"/>
      </w:pPr>
    </w:p>
    <w:p w:rsidR="00D85307" w:rsidRDefault="00D85307" w:rsidP="006579F4">
      <w:pPr>
        <w:spacing w:line="276" w:lineRule="auto"/>
        <w:ind w:firstLine="709"/>
        <w:jc w:val="both"/>
      </w:pPr>
    </w:p>
    <w:p w:rsidR="00A02874" w:rsidRDefault="00516574" w:rsidP="006579F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color w:val="000000"/>
        </w:rPr>
        <w:t>"</w:t>
      </w:r>
      <w:r w:rsidRPr="008E6B51">
        <w:rPr>
          <w:color w:val="000000"/>
        </w:rPr>
        <w:t>__</w:t>
      </w:r>
      <w:r w:rsidR="005A3EE0">
        <w:rPr>
          <w:color w:val="000000"/>
          <w:lang w:val="en-US"/>
        </w:rPr>
        <w:t>_</w:t>
      </w:r>
      <w:r w:rsidRPr="008E6B51">
        <w:rPr>
          <w:color w:val="000000"/>
        </w:rPr>
        <w:t>_</w:t>
      </w:r>
      <w:r>
        <w:rPr>
          <w:color w:val="000000"/>
        </w:rPr>
        <w:t>"</w:t>
      </w:r>
      <w:r w:rsidRPr="008E6B51">
        <w:rPr>
          <w:color w:val="000000"/>
        </w:rPr>
        <w:t xml:space="preserve"> ____</w:t>
      </w:r>
      <w:r w:rsidR="005A3EE0">
        <w:rPr>
          <w:color w:val="000000"/>
          <w:lang w:val="en-US"/>
        </w:rPr>
        <w:t>_</w:t>
      </w:r>
      <w:r w:rsidRPr="008E6B51">
        <w:rPr>
          <w:color w:val="000000"/>
        </w:rPr>
        <w:t xml:space="preserve">____ 20___ року      </w:t>
      </w:r>
      <w:r w:rsidR="00A02874">
        <w:t>_______________</w:t>
      </w:r>
      <w:r w:rsidR="005A3EE0">
        <w:rPr>
          <w:lang w:val="en-US"/>
        </w:rPr>
        <w:t>_</w:t>
      </w:r>
      <w:r w:rsidR="00A02874">
        <w:t>______            ________</w:t>
      </w:r>
      <w:r w:rsidR="005A3EE0">
        <w:rPr>
          <w:lang w:val="en-US"/>
        </w:rPr>
        <w:t>_</w:t>
      </w:r>
      <w:r w:rsidR="00A02874">
        <w:t>___</w:t>
      </w:r>
      <w:r w:rsidR="005A3EE0">
        <w:rPr>
          <w:lang w:val="en-US"/>
        </w:rPr>
        <w:t>_</w:t>
      </w:r>
      <w:r w:rsidR="00A02874">
        <w:t>__________</w:t>
      </w:r>
      <w:r w:rsidR="00A02874">
        <w:rPr>
          <w:rFonts w:ascii="Arial Narrow" w:hAnsi="Arial Narrow"/>
          <w:sz w:val="20"/>
          <w:szCs w:val="20"/>
        </w:rPr>
        <w:t xml:space="preserve">       </w:t>
      </w:r>
    </w:p>
    <w:p w:rsidR="00A02874" w:rsidRPr="003D498A" w:rsidRDefault="00A02874" w:rsidP="006579F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="00516574">
        <w:rPr>
          <w:rFonts w:ascii="Arial Narrow" w:hAnsi="Arial Narrow"/>
          <w:sz w:val="20"/>
          <w:szCs w:val="20"/>
          <w:lang w:val="en-US"/>
        </w:rPr>
        <w:t xml:space="preserve">                         </w:t>
      </w:r>
      <w:r w:rsidRPr="003D498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</w:t>
      </w:r>
      <w:r w:rsidR="005A3EE0">
        <w:rPr>
          <w:rFonts w:ascii="Arial Narrow" w:hAnsi="Arial Narrow"/>
          <w:sz w:val="20"/>
          <w:szCs w:val="20"/>
          <w:lang w:val="en-US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</w:t>
      </w:r>
      <w:r w:rsidRPr="003D498A">
        <w:rPr>
          <w:rFonts w:ascii="Arial Narrow" w:hAnsi="Arial Narrow"/>
          <w:sz w:val="20"/>
          <w:szCs w:val="20"/>
        </w:rPr>
        <w:t xml:space="preserve">(підпис)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>(ПІБ)</w:t>
      </w:r>
    </w:p>
    <w:p w:rsidR="00283AD5" w:rsidRPr="006579F4" w:rsidRDefault="00283AD5" w:rsidP="00147757">
      <w:pPr>
        <w:spacing w:line="276" w:lineRule="auto"/>
        <w:jc w:val="both"/>
      </w:pPr>
    </w:p>
    <w:sectPr w:rsidR="00283AD5" w:rsidRPr="006579F4" w:rsidSect="00A2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60A"/>
    <w:multiLevelType w:val="hybridMultilevel"/>
    <w:tmpl w:val="449EE8A0"/>
    <w:lvl w:ilvl="0" w:tplc="997E0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A5CD4"/>
    <w:multiLevelType w:val="hybridMultilevel"/>
    <w:tmpl w:val="1B68A4E2"/>
    <w:lvl w:ilvl="0" w:tplc="4744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1060D"/>
    <w:multiLevelType w:val="hybridMultilevel"/>
    <w:tmpl w:val="E2EAB47A"/>
    <w:lvl w:ilvl="0" w:tplc="B3F68D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B46F7"/>
    <w:multiLevelType w:val="hybridMultilevel"/>
    <w:tmpl w:val="AC6AFA22"/>
    <w:lvl w:ilvl="0" w:tplc="30DCD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CB2"/>
    <w:rsid w:val="000332C0"/>
    <w:rsid w:val="0010356D"/>
    <w:rsid w:val="00147757"/>
    <w:rsid w:val="00187407"/>
    <w:rsid w:val="001F2F77"/>
    <w:rsid w:val="002420B1"/>
    <w:rsid w:val="00283770"/>
    <w:rsid w:val="00283AD5"/>
    <w:rsid w:val="002F6CC4"/>
    <w:rsid w:val="003461DA"/>
    <w:rsid w:val="003D498A"/>
    <w:rsid w:val="00417836"/>
    <w:rsid w:val="004508B3"/>
    <w:rsid w:val="00516574"/>
    <w:rsid w:val="005166EB"/>
    <w:rsid w:val="00570CD6"/>
    <w:rsid w:val="00587BB8"/>
    <w:rsid w:val="005A3EE0"/>
    <w:rsid w:val="0062658F"/>
    <w:rsid w:val="006579F4"/>
    <w:rsid w:val="006631DD"/>
    <w:rsid w:val="006837F9"/>
    <w:rsid w:val="006D522D"/>
    <w:rsid w:val="00742E2C"/>
    <w:rsid w:val="00744CFF"/>
    <w:rsid w:val="007561E4"/>
    <w:rsid w:val="00770E16"/>
    <w:rsid w:val="00795A89"/>
    <w:rsid w:val="007B074D"/>
    <w:rsid w:val="007D4EB5"/>
    <w:rsid w:val="00836716"/>
    <w:rsid w:val="008E45BB"/>
    <w:rsid w:val="008E479D"/>
    <w:rsid w:val="00901E5E"/>
    <w:rsid w:val="00902202"/>
    <w:rsid w:val="00907BD4"/>
    <w:rsid w:val="00935825"/>
    <w:rsid w:val="00981CB2"/>
    <w:rsid w:val="0099351D"/>
    <w:rsid w:val="009C24A5"/>
    <w:rsid w:val="00A02874"/>
    <w:rsid w:val="00A20A5F"/>
    <w:rsid w:val="00A375B6"/>
    <w:rsid w:val="00A84F95"/>
    <w:rsid w:val="00AB7121"/>
    <w:rsid w:val="00AC6F83"/>
    <w:rsid w:val="00B5459A"/>
    <w:rsid w:val="00B6019E"/>
    <w:rsid w:val="00B86D4B"/>
    <w:rsid w:val="00D40591"/>
    <w:rsid w:val="00D40D0E"/>
    <w:rsid w:val="00D62AB5"/>
    <w:rsid w:val="00D776DD"/>
    <w:rsid w:val="00D85307"/>
    <w:rsid w:val="00E23838"/>
    <w:rsid w:val="00E70965"/>
    <w:rsid w:val="00EB708E"/>
    <w:rsid w:val="00ED7E09"/>
    <w:rsid w:val="00EE5FF5"/>
    <w:rsid w:val="00F072AB"/>
    <w:rsid w:val="00F54E64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81CB2"/>
  </w:style>
  <w:style w:type="paragraph" w:customStyle="1" w:styleId="a3">
    <w:name w:val="Основний текст"/>
    <w:basedOn w:val="a"/>
    <w:rsid w:val="00981CB2"/>
    <w:pPr>
      <w:shd w:val="clear" w:color="auto" w:fill="FFFFFF"/>
      <w:spacing w:before="300" w:line="274" w:lineRule="exact"/>
      <w:ind w:firstLine="540"/>
      <w:jc w:val="both"/>
    </w:pPr>
    <w:rPr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  <w:style w:type="paragraph" w:styleId="a5">
    <w:name w:val="No Spacing"/>
    <w:uiPriority w:val="1"/>
    <w:qFormat/>
    <w:rsid w:val="0041783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0FC53-8DC5-4E95-BA46-A2879D2A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3</cp:revision>
  <dcterms:created xsi:type="dcterms:W3CDTF">2023-02-15T14:28:00Z</dcterms:created>
  <dcterms:modified xsi:type="dcterms:W3CDTF">2023-02-15T14:47:00Z</dcterms:modified>
</cp:coreProperties>
</file>