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38"/>
        <w:gridCol w:w="5103"/>
      </w:tblGrid>
      <w:tr w:rsidR="00981CB2" w:rsidRPr="00FF06BD" w:rsidTr="00981CB2">
        <w:trPr>
          <w:trHeight w:val="609"/>
        </w:trPr>
        <w:tc>
          <w:tcPr>
            <w:tcW w:w="4140" w:type="dxa"/>
          </w:tcPr>
          <w:p w:rsidR="00981CB2" w:rsidRPr="00FF06BD" w:rsidRDefault="003D498A" w:rsidP="00981CB2">
            <w:pPr>
              <w:ind w:right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«____»__________20___року</w:t>
            </w:r>
          </w:p>
        </w:tc>
        <w:tc>
          <w:tcPr>
            <w:tcW w:w="538" w:type="dxa"/>
          </w:tcPr>
          <w:p w:rsidR="00981CB2" w:rsidRPr="00981CB2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right="315"/>
              <w:rPr>
                <w:b/>
                <w:spacing w:val="-4"/>
                <w:sz w:val="26"/>
                <w:szCs w:val="26"/>
              </w:rPr>
            </w:pPr>
          </w:p>
          <w:p w:rsidR="00981CB2" w:rsidRPr="00981CB2" w:rsidRDefault="00242E7F" w:rsidP="0015420F">
            <w:pPr>
              <w:ind w:right="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Північний</w:t>
            </w:r>
            <w:r w:rsidR="00981CB2" w:rsidRPr="00981CB2">
              <w:rPr>
                <w:b/>
                <w:sz w:val="26"/>
                <w:szCs w:val="26"/>
              </w:rPr>
              <w:t xml:space="preserve"> апеляційний господарський суд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04116, м. Київ, </w:t>
            </w:r>
            <w:r w:rsidRPr="00981CB2">
              <w:rPr>
                <w:rFonts w:ascii="HelveticaNeueCyr-Roman" w:hAnsi="HelveticaNeueCyr-Roman" w:hint="eastAsia"/>
                <w:sz w:val="26"/>
                <w:szCs w:val="26"/>
                <w:lang w:eastAsia="uk-UA"/>
              </w:rPr>
              <w:t>вул.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Шолуденка, 1</w:t>
            </w:r>
            <w:r w:rsidR="00242E7F">
              <w:rPr>
                <w:rFonts w:ascii="HelveticaNeueCyr-Roman" w:hAnsi="HelveticaNeueCyr-Roman"/>
                <w:sz w:val="26"/>
                <w:szCs w:val="26"/>
                <w:lang w:eastAsia="uk-UA"/>
              </w:rPr>
              <w:t>, літера А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Головуючому судді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Представника позивача/відповідача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_____________________________________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 xml:space="preserve">(повне найменування, контактний телефон, 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>поштова адреса, електронна адреса, ПІБ)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Default="00981CB2" w:rsidP="00981CB2">
            <w:pPr>
              <w:ind w:right="14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Pr="00981CB2" w:rsidRDefault="00981CB2" w:rsidP="00981CB2">
            <w:pPr>
              <w:ind w:right="14"/>
              <w:rPr>
                <w:sz w:val="26"/>
                <w:szCs w:val="26"/>
                <w:lang w:eastAsia="uk-UA"/>
              </w:rPr>
            </w:pPr>
            <w:r w:rsidRPr="00981CB2">
              <w:rPr>
                <w:b/>
                <w:sz w:val="26"/>
                <w:szCs w:val="26"/>
                <w:lang w:eastAsia="uk-UA"/>
              </w:rPr>
              <w:t>Справа №</w:t>
            </w:r>
            <w:r>
              <w:rPr>
                <w:sz w:val="26"/>
                <w:szCs w:val="26"/>
                <w:lang w:eastAsia="uk-UA"/>
              </w:rPr>
              <w:t xml:space="preserve"> ____________________________</w:t>
            </w:r>
          </w:p>
          <w:p w:rsidR="00981CB2" w:rsidRPr="00981CB2" w:rsidRDefault="00981CB2" w:rsidP="0015420F">
            <w:pPr>
              <w:ind w:right="315"/>
              <w:rPr>
                <w:sz w:val="26"/>
                <w:szCs w:val="26"/>
                <w:lang w:val="ru-RU"/>
              </w:rPr>
            </w:pPr>
          </w:p>
        </w:tc>
      </w:tr>
      <w:tr w:rsidR="00981CB2" w:rsidRPr="00FF06BD" w:rsidTr="00981CB2">
        <w:trPr>
          <w:trHeight w:val="255"/>
        </w:trPr>
        <w:tc>
          <w:tcPr>
            <w:tcW w:w="4140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left="946" w:right="315"/>
              <w:rPr>
                <w:b/>
                <w:spacing w:val="-4"/>
              </w:rPr>
            </w:pPr>
          </w:p>
        </w:tc>
      </w:tr>
    </w:tbl>
    <w:p w:rsidR="006579F4" w:rsidRDefault="006579F4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</w:p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Клопотання </w:t>
      </w:r>
    </w:p>
    <w:p w:rsidR="00981CB2" w:rsidRP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про </w:t>
      </w:r>
      <w:r w:rsidR="00D776DD">
        <w:rPr>
          <w:rStyle w:val="st1"/>
          <w:b/>
          <w:sz w:val="26"/>
          <w:szCs w:val="26"/>
        </w:rPr>
        <w:t>участь у судовому засіданні в режимі відеоконференції</w:t>
      </w:r>
      <w:r w:rsidR="001E01E6">
        <w:rPr>
          <w:rStyle w:val="st1"/>
          <w:b/>
          <w:sz w:val="26"/>
          <w:szCs w:val="26"/>
        </w:rPr>
        <w:t xml:space="preserve"> </w:t>
      </w:r>
    </w:p>
    <w:p w:rsidR="00981CB2" w:rsidRDefault="00981CB2" w:rsidP="00981CB2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</w:p>
    <w:p w:rsidR="002F6CC4" w:rsidRDefault="002F6CC4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провадженні </w:t>
      </w:r>
      <w:r w:rsidR="00242E7F">
        <w:rPr>
          <w:sz w:val="26"/>
          <w:szCs w:val="26"/>
        </w:rPr>
        <w:t>Північного</w:t>
      </w:r>
      <w:r w:rsidR="00B6019E" w:rsidRPr="00B6019E">
        <w:rPr>
          <w:sz w:val="26"/>
          <w:szCs w:val="26"/>
        </w:rPr>
        <w:t xml:space="preserve"> апеляційного господарського суду </w:t>
      </w:r>
      <w:r>
        <w:rPr>
          <w:sz w:val="26"/>
          <w:szCs w:val="26"/>
        </w:rPr>
        <w:t>перебуває справа</w:t>
      </w:r>
      <w:r w:rsidR="00B6019E" w:rsidRPr="00B6019E">
        <w:rPr>
          <w:sz w:val="26"/>
          <w:szCs w:val="26"/>
        </w:rPr>
        <w:t xml:space="preserve"> № ________</w:t>
      </w:r>
      <w:r w:rsidR="007561E4">
        <w:rPr>
          <w:sz w:val="26"/>
          <w:szCs w:val="26"/>
        </w:rPr>
        <w:t>__</w:t>
      </w:r>
      <w:r>
        <w:rPr>
          <w:sz w:val="26"/>
          <w:szCs w:val="26"/>
        </w:rPr>
        <w:t xml:space="preserve"> за позовом ___</w:t>
      </w:r>
      <w:r w:rsidR="007A6588">
        <w:rPr>
          <w:sz w:val="26"/>
          <w:szCs w:val="26"/>
        </w:rPr>
        <w:t>___</w:t>
      </w:r>
      <w:r>
        <w:rPr>
          <w:sz w:val="26"/>
          <w:szCs w:val="26"/>
        </w:rPr>
        <w:t>______ до _</w:t>
      </w:r>
      <w:r w:rsidR="007A6588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про _________</w:t>
      </w:r>
      <w:r w:rsidR="007A6588">
        <w:rPr>
          <w:sz w:val="26"/>
          <w:szCs w:val="26"/>
        </w:rPr>
        <w:t>_</w:t>
      </w:r>
      <w:r>
        <w:rPr>
          <w:sz w:val="26"/>
          <w:szCs w:val="26"/>
        </w:rPr>
        <w:t xml:space="preserve">__. </w:t>
      </w:r>
    </w:p>
    <w:p w:rsidR="00B6019E" w:rsidRPr="00EB708E" w:rsidRDefault="002F6CC4" w:rsidP="00EB708E">
      <w:pPr>
        <w:spacing w:line="276" w:lineRule="auto"/>
        <w:ind w:firstLine="709"/>
        <w:jc w:val="both"/>
        <w:rPr>
          <w:rFonts w:ascii="Arial Narrow" w:hAnsi="Arial Narrow"/>
        </w:rPr>
      </w:pPr>
      <w:r>
        <w:rPr>
          <w:sz w:val="26"/>
          <w:szCs w:val="26"/>
        </w:rPr>
        <w:t xml:space="preserve">Ухвалою </w:t>
      </w:r>
      <w:r w:rsidR="00242E7F">
        <w:rPr>
          <w:sz w:val="26"/>
          <w:szCs w:val="26"/>
        </w:rPr>
        <w:t>Північного</w:t>
      </w:r>
      <w:r>
        <w:rPr>
          <w:sz w:val="26"/>
          <w:szCs w:val="26"/>
        </w:rPr>
        <w:t xml:space="preserve"> апеляційного господарського суду ві</w:t>
      </w:r>
      <w:r w:rsidR="00B86D4B">
        <w:rPr>
          <w:sz w:val="26"/>
          <w:szCs w:val="26"/>
        </w:rPr>
        <w:t>д</w:t>
      </w:r>
      <w:r w:rsidR="00EB708E">
        <w:rPr>
          <w:sz w:val="26"/>
          <w:szCs w:val="26"/>
        </w:rPr>
        <w:t xml:space="preserve"> </w:t>
      </w:r>
      <w:r w:rsidR="00EB708E" w:rsidRPr="00EB708E">
        <w:rPr>
          <w:sz w:val="26"/>
          <w:szCs w:val="26"/>
          <w:u w:val="single"/>
        </w:rPr>
        <w:t xml:space="preserve"> </w:t>
      </w:r>
      <w:r w:rsidR="00EB708E" w:rsidRPr="00EB708E">
        <w:rPr>
          <w:rFonts w:ascii="Arial Narrow" w:hAnsi="Arial Narrow"/>
          <w:sz w:val="20"/>
          <w:szCs w:val="20"/>
          <w:u w:val="single"/>
        </w:rPr>
        <w:t xml:space="preserve">(дата ухвали) </w:t>
      </w:r>
      <w:r w:rsidR="00EB708E" w:rsidRPr="00EB708E">
        <w:rPr>
          <w:sz w:val="26"/>
          <w:szCs w:val="26"/>
          <w:u w:val="single"/>
        </w:rPr>
        <w:t xml:space="preserve">    </w:t>
      </w:r>
      <w:r w:rsidR="00EB708E">
        <w:rPr>
          <w:sz w:val="26"/>
          <w:szCs w:val="26"/>
          <w:u w:val="single"/>
        </w:rPr>
        <w:t xml:space="preserve"> </w:t>
      </w:r>
      <w:r w:rsidR="00B6019E" w:rsidRPr="00B6019E">
        <w:rPr>
          <w:sz w:val="26"/>
          <w:szCs w:val="26"/>
        </w:rPr>
        <w:t xml:space="preserve">розгляд </w:t>
      </w:r>
      <w:r>
        <w:rPr>
          <w:sz w:val="26"/>
          <w:szCs w:val="26"/>
        </w:rPr>
        <w:t>апеляційної скарги</w:t>
      </w:r>
      <w:r w:rsidR="00EB708E">
        <w:rPr>
          <w:sz w:val="26"/>
          <w:szCs w:val="26"/>
        </w:rPr>
        <w:t xml:space="preserve"> </w:t>
      </w:r>
      <w:r w:rsidR="00EB708E" w:rsidRPr="00EB708E">
        <w:rPr>
          <w:sz w:val="26"/>
          <w:szCs w:val="26"/>
          <w:u w:val="single"/>
        </w:rPr>
        <w:t xml:space="preserve">   </w:t>
      </w:r>
      <w:r w:rsidR="00EB708E">
        <w:rPr>
          <w:sz w:val="26"/>
          <w:szCs w:val="26"/>
          <w:u w:val="single"/>
        </w:rPr>
        <w:t xml:space="preserve"> </w:t>
      </w:r>
      <w:r w:rsidR="00F54E64" w:rsidRPr="00EB708E">
        <w:rPr>
          <w:sz w:val="26"/>
          <w:szCs w:val="26"/>
          <w:u w:val="single"/>
        </w:rPr>
        <w:t xml:space="preserve"> </w:t>
      </w:r>
      <w:r w:rsidR="00EB708E">
        <w:rPr>
          <w:sz w:val="26"/>
          <w:szCs w:val="26"/>
          <w:u w:val="single"/>
        </w:rPr>
        <w:t xml:space="preserve">  </w:t>
      </w:r>
      <w:r w:rsidR="006579F4">
        <w:rPr>
          <w:sz w:val="26"/>
          <w:szCs w:val="26"/>
          <w:u w:val="single"/>
        </w:rPr>
        <w:t xml:space="preserve">   </w:t>
      </w:r>
      <w:r w:rsidR="00EB708E">
        <w:rPr>
          <w:sz w:val="26"/>
          <w:szCs w:val="26"/>
          <w:u w:val="single"/>
        </w:rPr>
        <w:t xml:space="preserve">    </w:t>
      </w:r>
      <w:r w:rsidR="00EB708E" w:rsidRPr="00EB708E">
        <w:rPr>
          <w:rFonts w:ascii="Arial Narrow" w:hAnsi="Arial Narrow"/>
          <w:sz w:val="20"/>
          <w:szCs w:val="20"/>
          <w:u w:val="single"/>
        </w:rPr>
        <w:t>(</w:t>
      </w:r>
      <w:r w:rsidR="00EB708E">
        <w:rPr>
          <w:rFonts w:ascii="Arial Narrow" w:hAnsi="Arial Narrow"/>
          <w:sz w:val="20"/>
          <w:szCs w:val="20"/>
          <w:u w:val="single"/>
        </w:rPr>
        <w:t>зазначити</w:t>
      </w:r>
      <w:r w:rsidR="00EB708E" w:rsidRPr="00EB708E">
        <w:rPr>
          <w:rFonts w:ascii="Arial Narrow" w:hAnsi="Arial Narrow"/>
          <w:sz w:val="20"/>
          <w:szCs w:val="20"/>
          <w:u w:val="single"/>
        </w:rPr>
        <w:t xml:space="preserve"> апелянта)</w:t>
      </w:r>
      <w:r w:rsidR="00EB708E">
        <w:rPr>
          <w:rFonts w:ascii="Arial Narrow" w:hAnsi="Arial Narrow"/>
          <w:u w:val="single"/>
        </w:rPr>
        <w:t xml:space="preserve">  </w:t>
      </w:r>
      <w:r w:rsidR="006579F4">
        <w:rPr>
          <w:rFonts w:ascii="Arial Narrow" w:hAnsi="Arial Narrow"/>
          <w:u w:val="single"/>
        </w:rPr>
        <w:t xml:space="preserve">   </w:t>
      </w:r>
      <w:r w:rsidR="00EB708E">
        <w:rPr>
          <w:rFonts w:ascii="Arial Narrow" w:hAnsi="Arial Narrow"/>
          <w:u w:val="single"/>
        </w:rPr>
        <w:t xml:space="preserve">            </w:t>
      </w:r>
      <w:r w:rsidR="00EB708E">
        <w:rPr>
          <w:rFonts w:ascii="Arial Narrow" w:hAnsi="Arial Narrow"/>
        </w:rPr>
        <w:t xml:space="preserve"> </w:t>
      </w:r>
      <w:r>
        <w:rPr>
          <w:sz w:val="26"/>
          <w:szCs w:val="26"/>
        </w:rPr>
        <w:t>на рішення/ухвалу</w:t>
      </w:r>
      <w:r w:rsidR="00EB708E">
        <w:rPr>
          <w:sz w:val="26"/>
          <w:szCs w:val="26"/>
        </w:rPr>
        <w:t xml:space="preserve"> </w:t>
      </w:r>
      <w:r w:rsidR="00EB708E" w:rsidRPr="00EB708E">
        <w:rPr>
          <w:rFonts w:ascii="Arial Narrow" w:hAnsi="Arial Narrow"/>
          <w:sz w:val="20"/>
          <w:szCs w:val="20"/>
          <w:u w:val="single"/>
        </w:rPr>
        <w:t xml:space="preserve"> </w:t>
      </w:r>
      <w:r w:rsidR="00EB708E">
        <w:rPr>
          <w:rFonts w:ascii="Arial Narrow" w:hAnsi="Arial Narrow"/>
          <w:sz w:val="20"/>
          <w:szCs w:val="20"/>
          <w:u w:val="single"/>
        </w:rPr>
        <w:t xml:space="preserve">   </w:t>
      </w:r>
      <w:r w:rsidRPr="00EB708E">
        <w:rPr>
          <w:rFonts w:ascii="Arial Narrow" w:hAnsi="Arial Narrow"/>
          <w:sz w:val="20"/>
          <w:szCs w:val="20"/>
          <w:u w:val="single"/>
        </w:rPr>
        <w:t xml:space="preserve">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               </w:t>
      </w:r>
      <w:r w:rsidR="00EB708E" w:rsidRPr="00EB708E">
        <w:rPr>
          <w:rFonts w:ascii="Arial Narrow" w:hAnsi="Arial Narrow"/>
          <w:sz w:val="20"/>
          <w:szCs w:val="20"/>
          <w:u w:val="single"/>
        </w:rPr>
        <w:t>(</w:t>
      </w:r>
      <w:r w:rsidR="00EB708E">
        <w:rPr>
          <w:rFonts w:ascii="Arial Narrow" w:hAnsi="Arial Narrow"/>
          <w:sz w:val="20"/>
          <w:szCs w:val="20"/>
          <w:u w:val="single"/>
        </w:rPr>
        <w:t xml:space="preserve">зазначити </w:t>
      </w:r>
      <w:r w:rsidR="00EB708E" w:rsidRPr="00EB708E">
        <w:rPr>
          <w:rFonts w:ascii="Arial Narrow" w:hAnsi="Arial Narrow"/>
          <w:sz w:val="20"/>
          <w:szCs w:val="20"/>
          <w:u w:val="single"/>
        </w:rPr>
        <w:t>суд першої інстанції)</w:t>
      </w:r>
      <w:r w:rsidR="00EB708E">
        <w:rPr>
          <w:rFonts w:ascii="Arial Narrow" w:hAnsi="Arial Narrow"/>
          <w:sz w:val="20"/>
          <w:szCs w:val="20"/>
          <w:u w:val="single"/>
        </w:rPr>
        <w:t xml:space="preserve"> 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</w:t>
      </w:r>
      <w:r w:rsidR="00EB708E">
        <w:rPr>
          <w:rFonts w:ascii="Arial Narrow" w:hAnsi="Arial Narrow"/>
          <w:sz w:val="20"/>
          <w:szCs w:val="20"/>
          <w:u w:val="single"/>
        </w:rPr>
        <w:t xml:space="preserve">    </w:t>
      </w:r>
      <w:r w:rsidR="00EB708E" w:rsidRPr="00EB708E">
        <w:rPr>
          <w:rFonts w:ascii="Arial Narrow" w:hAnsi="Arial Narrow"/>
          <w:sz w:val="20"/>
          <w:szCs w:val="20"/>
          <w:u w:val="single"/>
        </w:rPr>
        <w:t xml:space="preserve">    </w:t>
      </w:r>
      <w:r w:rsidR="00EB708E">
        <w:rPr>
          <w:rFonts w:ascii="Arial Narrow" w:hAnsi="Arial Narrow"/>
          <w:sz w:val="20"/>
          <w:szCs w:val="20"/>
        </w:rPr>
        <w:t xml:space="preserve"> </w:t>
      </w:r>
      <w:r>
        <w:rPr>
          <w:sz w:val="26"/>
          <w:szCs w:val="26"/>
        </w:rPr>
        <w:t>від</w:t>
      </w:r>
      <w:r w:rsidR="006579F4">
        <w:rPr>
          <w:sz w:val="26"/>
          <w:szCs w:val="26"/>
        </w:rPr>
        <w:t xml:space="preserve"> </w:t>
      </w:r>
      <w:r w:rsidR="006579F4" w:rsidRPr="006579F4">
        <w:rPr>
          <w:sz w:val="26"/>
          <w:szCs w:val="26"/>
          <w:u w:val="single"/>
        </w:rPr>
        <w:t xml:space="preserve"> </w:t>
      </w:r>
      <w:r w:rsidR="006579F4" w:rsidRPr="006579F4">
        <w:rPr>
          <w:rFonts w:ascii="Arial Narrow" w:hAnsi="Arial Narrow"/>
          <w:sz w:val="20"/>
          <w:szCs w:val="20"/>
          <w:u w:val="single"/>
        </w:rPr>
        <w:t>(дата рішення/ухвали)</w:t>
      </w:r>
      <w:r w:rsidR="006579F4">
        <w:rPr>
          <w:rFonts w:ascii="Arial Narrow" w:hAnsi="Arial Narrow"/>
          <w:sz w:val="20"/>
          <w:szCs w:val="20"/>
          <w:u w:val="single"/>
        </w:rPr>
        <w:t xml:space="preserve">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</w:t>
      </w:r>
      <w:r w:rsidR="006579F4">
        <w:rPr>
          <w:sz w:val="26"/>
          <w:szCs w:val="26"/>
        </w:rPr>
        <w:t xml:space="preserve"> у вказаній справі </w:t>
      </w:r>
      <w:r w:rsidR="00B6019E" w:rsidRPr="00B6019E">
        <w:rPr>
          <w:sz w:val="26"/>
          <w:szCs w:val="26"/>
        </w:rPr>
        <w:t>призначено на «___» ___________ 20__ року о</w:t>
      </w:r>
      <w:r w:rsidR="007561E4">
        <w:rPr>
          <w:sz w:val="26"/>
          <w:szCs w:val="26"/>
        </w:rPr>
        <w:t xml:space="preserve"> </w:t>
      </w:r>
      <w:r w:rsidR="00B6019E" w:rsidRPr="00B6019E">
        <w:rPr>
          <w:sz w:val="26"/>
          <w:szCs w:val="26"/>
        </w:rPr>
        <w:t xml:space="preserve"> ___ год. ___хв.</w:t>
      </w:r>
    </w:p>
    <w:p w:rsidR="002F6CC4" w:rsidRDefault="008E45BB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Відповідно до </w:t>
      </w:r>
      <w:r w:rsidR="00B5459A">
        <w:rPr>
          <w:sz w:val="26"/>
          <w:szCs w:val="26"/>
        </w:rPr>
        <w:t xml:space="preserve">ст. 197 </w:t>
      </w:r>
      <w:r w:rsidR="00B5459A" w:rsidRPr="00B6019E">
        <w:rPr>
          <w:sz w:val="26"/>
          <w:szCs w:val="26"/>
        </w:rPr>
        <w:t>Господарського процесуального кодексу України</w:t>
      </w:r>
      <w:r w:rsidR="00B5459A">
        <w:rPr>
          <w:sz w:val="26"/>
          <w:szCs w:val="26"/>
        </w:rPr>
        <w:t xml:space="preserve"> учасники справи мають право брати участь у судовому засіданні в режимі відеоконференції.</w:t>
      </w:r>
    </w:p>
    <w:p w:rsidR="00B86D4B" w:rsidRDefault="00B86D4B" w:rsidP="00B86D4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86D4B" w:rsidRPr="00B6019E" w:rsidRDefault="00B86D4B" w:rsidP="00B86D4B">
      <w:pPr>
        <w:spacing w:line="276" w:lineRule="auto"/>
        <w:ind w:firstLine="709"/>
        <w:jc w:val="center"/>
        <w:rPr>
          <w:sz w:val="26"/>
          <w:szCs w:val="26"/>
        </w:rPr>
      </w:pPr>
      <w:r w:rsidRPr="007561E4">
        <w:rPr>
          <w:rFonts w:ascii="Arial Narrow" w:hAnsi="Arial Narrow"/>
          <w:sz w:val="20"/>
          <w:szCs w:val="20"/>
        </w:rPr>
        <w:t xml:space="preserve">(підстави </w:t>
      </w:r>
      <w:r>
        <w:rPr>
          <w:rFonts w:ascii="Arial Narrow" w:hAnsi="Arial Narrow"/>
          <w:sz w:val="20"/>
          <w:szCs w:val="20"/>
        </w:rPr>
        <w:t>відсутності можливості взяти участь у судовому засіданні в загальному порядку</w:t>
      </w:r>
      <w:r w:rsidRPr="007561E4">
        <w:rPr>
          <w:rFonts w:ascii="Arial Narrow" w:hAnsi="Arial Narrow"/>
          <w:sz w:val="20"/>
          <w:szCs w:val="20"/>
        </w:rPr>
        <w:t>)</w:t>
      </w:r>
    </w:p>
    <w:p w:rsidR="00B86D4B" w:rsidRDefault="00B86D4B" w:rsidP="007561E4">
      <w:pPr>
        <w:spacing w:line="276" w:lineRule="auto"/>
        <w:ind w:firstLine="709"/>
        <w:jc w:val="both"/>
        <w:rPr>
          <w:sz w:val="26"/>
          <w:szCs w:val="26"/>
        </w:rPr>
      </w:pPr>
    </w:p>
    <w:p w:rsidR="00B5459A" w:rsidRDefault="00B5459A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Згідно з п. 7 ст. 197</w:t>
      </w:r>
      <w:r w:rsidRPr="00B5459A">
        <w:rPr>
          <w:sz w:val="26"/>
          <w:szCs w:val="26"/>
        </w:rPr>
        <w:t xml:space="preserve"> </w:t>
      </w:r>
      <w:r w:rsidRPr="00B6019E">
        <w:rPr>
          <w:sz w:val="26"/>
          <w:szCs w:val="26"/>
        </w:rPr>
        <w:t>Господарського процесуального кодексу України</w:t>
      </w:r>
      <w:r>
        <w:rPr>
          <w:sz w:val="26"/>
          <w:szCs w:val="26"/>
        </w:rPr>
        <w:t xml:space="preserve"> у клопотанні про участь у судовому засіданні в режимі відеоконференції в приміщенні суду в обов’язковому порядку зазначається суд, в якому необхідно забезпечити її проведення.</w:t>
      </w:r>
    </w:p>
    <w:p w:rsidR="009C24A5" w:rsidRDefault="005166EB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Найближчий суд, до якого може прибути представник </w:t>
      </w:r>
      <w:r w:rsidR="00B86D4B">
        <w:rPr>
          <w:sz w:val="26"/>
          <w:szCs w:val="26"/>
        </w:rPr>
        <w:t>позивача/відповідача</w:t>
      </w:r>
      <w:r w:rsidR="006579F4">
        <w:rPr>
          <w:sz w:val="26"/>
          <w:szCs w:val="26"/>
        </w:rPr>
        <w:t>,</w:t>
      </w:r>
      <w:r w:rsidR="00B86D4B">
        <w:rPr>
          <w:sz w:val="26"/>
          <w:szCs w:val="26"/>
        </w:rPr>
        <w:t xml:space="preserve"> </w:t>
      </w:r>
      <w:r w:rsidR="00EB708E">
        <w:rPr>
          <w:sz w:val="26"/>
          <w:szCs w:val="26"/>
        </w:rPr>
        <w:t>–</w:t>
      </w:r>
      <w:r w:rsidR="00B86D4B">
        <w:rPr>
          <w:sz w:val="26"/>
          <w:szCs w:val="26"/>
        </w:rPr>
        <w:t xml:space="preserve"> </w:t>
      </w:r>
      <w:r w:rsidR="00EB708E">
        <w:rPr>
          <w:sz w:val="26"/>
          <w:szCs w:val="26"/>
        </w:rPr>
        <w:t xml:space="preserve">                                                             </w:t>
      </w:r>
      <w:r w:rsidR="00EB708E" w:rsidRPr="00EB708E">
        <w:rPr>
          <w:rFonts w:ascii="Arial Narrow" w:hAnsi="Arial Narrow"/>
          <w:sz w:val="20"/>
          <w:szCs w:val="20"/>
          <w:u w:val="single"/>
        </w:rPr>
        <w:t>(назва суду)</w:t>
      </w:r>
      <w:r w:rsidR="00EB708E" w:rsidRPr="00EB708E">
        <w:rPr>
          <w:sz w:val="26"/>
          <w:szCs w:val="26"/>
          <w:u w:val="single"/>
        </w:rPr>
        <w:t xml:space="preserve">  </w:t>
      </w:r>
      <w:r w:rsidR="00EB708E">
        <w:rPr>
          <w:sz w:val="26"/>
          <w:szCs w:val="26"/>
          <w:u w:val="single"/>
        </w:rPr>
        <w:t xml:space="preserve">             </w:t>
      </w:r>
      <w:r w:rsidR="00EB708E">
        <w:rPr>
          <w:sz w:val="26"/>
          <w:szCs w:val="26"/>
        </w:rPr>
        <w:t xml:space="preserve">  </w:t>
      </w:r>
      <w:r w:rsidR="00B86D4B">
        <w:rPr>
          <w:sz w:val="26"/>
          <w:szCs w:val="26"/>
        </w:rPr>
        <w:t>знаходиться за адресою: __________________________.</w:t>
      </w:r>
    </w:p>
    <w:p w:rsidR="00B86D4B" w:rsidRDefault="00B86D4B" w:rsidP="007561E4">
      <w:pPr>
        <w:spacing w:line="276" w:lineRule="auto"/>
        <w:ind w:firstLine="709"/>
        <w:jc w:val="both"/>
        <w:rPr>
          <w:sz w:val="26"/>
          <w:szCs w:val="26"/>
        </w:rPr>
      </w:pPr>
    </w:p>
    <w:p w:rsidR="00B5459A" w:rsidRDefault="00B5459A" w:rsidP="003D498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підставі вищевикладеного, к</w:t>
      </w:r>
      <w:r w:rsidR="008E479D">
        <w:rPr>
          <w:sz w:val="26"/>
          <w:szCs w:val="26"/>
        </w:rPr>
        <w:t>еруючись ст.</w:t>
      </w:r>
      <w:r>
        <w:rPr>
          <w:sz w:val="26"/>
          <w:szCs w:val="26"/>
        </w:rPr>
        <w:t>ст.</w:t>
      </w:r>
      <w:r w:rsidR="008E479D">
        <w:rPr>
          <w:sz w:val="26"/>
          <w:szCs w:val="26"/>
        </w:rPr>
        <w:t xml:space="preserve"> 42</w:t>
      </w:r>
      <w:r>
        <w:rPr>
          <w:sz w:val="26"/>
          <w:szCs w:val="26"/>
        </w:rPr>
        <w:t>, 197</w:t>
      </w:r>
      <w:r w:rsidR="00B6019E" w:rsidRPr="00B6019E">
        <w:rPr>
          <w:sz w:val="26"/>
          <w:szCs w:val="26"/>
        </w:rPr>
        <w:t xml:space="preserve"> Господарського процесуального кодексу України</w:t>
      </w:r>
      <w:r w:rsidR="00E23838">
        <w:rPr>
          <w:sz w:val="26"/>
          <w:szCs w:val="26"/>
        </w:rPr>
        <w:t>,</w:t>
      </w:r>
      <w:r>
        <w:rPr>
          <w:sz w:val="26"/>
          <w:szCs w:val="26"/>
        </w:rPr>
        <w:t xml:space="preserve"> -</w:t>
      </w:r>
    </w:p>
    <w:p w:rsidR="007561E4" w:rsidRDefault="00B5459A" w:rsidP="00B5459A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</w:t>
      </w:r>
      <w:r w:rsidR="005166EB">
        <w:rPr>
          <w:sz w:val="26"/>
          <w:szCs w:val="26"/>
        </w:rPr>
        <w:t>ШУ</w:t>
      </w:r>
      <w:r>
        <w:rPr>
          <w:sz w:val="26"/>
          <w:szCs w:val="26"/>
        </w:rPr>
        <w:t>:</w:t>
      </w:r>
    </w:p>
    <w:p w:rsidR="009C24A5" w:rsidRDefault="00B5459A" w:rsidP="006579F4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Задовольнити клопотання </w:t>
      </w:r>
      <w:r w:rsidR="00EB708E">
        <w:rPr>
          <w:sz w:val="26"/>
          <w:szCs w:val="26"/>
        </w:rPr>
        <w:t xml:space="preserve"> </w:t>
      </w:r>
      <w:r w:rsidR="00EB708E" w:rsidRPr="00EB708E">
        <w:rPr>
          <w:rFonts w:ascii="Arial Narrow" w:hAnsi="Arial Narrow"/>
          <w:sz w:val="20"/>
          <w:szCs w:val="20"/>
          <w:u w:val="single"/>
        </w:rPr>
        <w:t xml:space="preserve">  </w:t>
      </w:r>
      <w:r w:rsidR="00EB708E">
        <w:rPr>
          <w:rFonts w:ascii="Arial Narrow" w:hAnsi="Arial Narrow"/>
          <w:sz w:val="20"/>
          <w:szCs w:val="20"/>
          <w:u w:val="single"/>
        </w:rPr>
        <w:t xml:space="preserve">         </w:t>
      </w:r>
      <w:r w:rsidR="00EB708E" w:rsidRPr="00EB708E">
        <w:rPr>
          <w:rFonts w:ascii="Arial Narrow" w:hAnsi="Arial Narrow"/>
          <w:sz w:val="20"/>
          <w:szCs w:val="20"/>
          <w:u w:val="single"/>
        </w:rPr>
        <w:t>(назва організації)</w:t>
      </w:r>
      <w:r w:rsidR="00EB708E">
        <w:rPr>
          <w:rFonts w:ascii="Arial Narrow" w:hAnsi="Arial Narrow"/>
          <w:sz w:val="20"/>
          <w:szCs w:val="20"/>
          <w:u w:val="single"/>
        </w:rPr>
        <w:t xml:space="preserve">       </w:t>
      </w:r>
      <w:r w:rsidR="00EB708E" w:rsidRPr="00EB708E">
        <w:rPr>
          <w:rFonts w:ascii="Arial Narrow" w:hAnsi="Arial Narrow"/>
          <w:sz w:val="20"/>
          <w:szCs w:val="20"/>
          <w:u w:val="single"/>
        </w:rPr>
        <w:t xml:space="preserve">   </w:t>
      </w:r>
      <w:r w:rsidR="00EB708E">
        <w:rPr>
          <w:rFonts w:ascii="Arial Narrow" w:hAnsi="Arial Narrow"/>
          <w:sz w:val="20"/>
          <w:szCs w:val="20"/>
        </w:rPr>
        <w:t xml:space="preserve"> </w:t>
      </w:r>
      <w:r>
        <w:rPr>
          <w:sz w:val="26"/>
          <w:szCs w:val="26"/>
        </w:rPr>
        <w:t xml:space="preserve">про участь представника </w:t>
      </w:r>
      <w:r w:rsidR="009C24A5">
        <w:rPr>
          <w:sz w:val="26"/>
          <w:szCs w:val="26"/>
        </w:rPr>
        <w:t xml:space="preserve">позивача/відповідача в судовому засіданні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              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 (ПІБ)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             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 </w:t>
      </w:r>
      <w:r w:rsidR="009C24A5" w:rsidRPr="006579F4">
        <w:rPr>
          <w:rFonts w:ascii="Arial Narrow" w:hAnsi="Arial Narrow"/>
          <w:sz w:val="20"/>
          <w:szCs w:val="20"/>
          <w:u w:val="single"/>
        </w:rPr>
        <w:t xml:space="preserve">  </w:t>
      </w:r>
      <w:r w:rsidR="009C24A5">
        <w:rPr>
          <w:sz w:val="26"/>
          <w:szCs w:val="26"/>
        </w:rPr>
        <w:t>в режимі відеоконференції.</w:t>
      </w:r>
    </w:p>
    <w:p w:rsidR="00B5459A" w:rsidRPr="00B5459A" w:rsidRDefault="009C24A5" w:rsidP="006579F4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Доручити </w:t>
      </w:r>
      <w:r w:rsidR="006579F4">
        <w:rPr>
          <w:sz w:val="26"/>
          <w:szCs w:val="26"/>
        </w:rPr>
        <w:t xml:space="preserve">  </w:t>
      </w:r>
      <w:r w:rsidR="006579F4" w:rsidRPr="006579F4">
        <w:rPr>
          <w:sz w:val="26"/>
          <w:szCs w:val="26"/>
          <w:u w:val="single"/>
        </w:rPr>
        <w:t xml:space="preserve">  </w:t>
      </w:r>
      <w:r w:rsidR="006579F4">
        <w:rPr>
          <w:sz w:val="26"/>
          <w:szCs w:val="26"/>
          <w:u w:val="single"/>
        </w:rPr>
        <w:t xml:space="preserve">                  </w:t>
      </w:r>
      <w:r w:rsidR="006579F4" w:rsidRPr="006579F4">
        <w:rPr>
          <w:rFonts w:ascii="Arial Narrow" w:hAnsi="Arial Narrow"/>
          <w:sz w:val="20"/>
          <w:szCs w:val="20"/>
          <w:u w:val="single"/>
        </w:rPr>
        <w:t>(</w:t>
      </w:r>
      <w:r w:rsidR="006579F4" w:rsidRPr="00EB708E">
        <w:rPr>
          <w:rFonts w:ascii="Arial Narrow" w:hAnsi="Arial Narrow"/>
          <w:sz w:val="20"/>
          <w:szCs w:val="20"/>
          <w:u w:val="single"/>
        </w:rPr>
        <w:t>назва суду)</w:t>
      </w:r>
      <w:r w:rsidR="006579F4" w:rsidRPr="00EB708E">
        <w:rPr>
          <w:sz w:val="26"/>
          <w:szCs w:val="26"/>
          <w:u w:val="single"/>
        </w:rPr>
        <w:t xml:space="preserve">  </w:t>
      </w:r>
      <w:r w:rsidR="006579F4">
        <w:rPr>
          <w:sz w:val="26"/>
          <w:szCs w:val="26"/>
          <w:u w:val="single"/>
        </w:rPr>
        <w:t xml:space="preserve">               </w:t>
      </w:r>
      <w:r w:rsidR="006579F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забезпечити проведення відеоконференції за участю представника позивача/відповідача -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              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</w:t>
      </w:r>
      <w:r w:rsidR="006579F4" w:rsidRPr="006579F4">
        <w:rPr>
          <w:rFonts w:ascii="Arial Narrow" w:hAnsi="Arial Narrow"/>
          <w:sz w:val="20"/>
          <w:szCs w:val="20"/>
          <w:u w:val="single"/>
        </w:rPr>
        <w:lastRenderedPageBreak/>
        <w:t xml:space="preserve">(ПІБ)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             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 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      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sz w:val="26"/>
          <w:szCs w:val="26"/>
        </w:rPr>
        <w:t xml:space="preserve"> у справі № _______________, розгляд якої відбудеться </w:t>
      </w:r>
      <w:r w:rsidRPr="00B6019E">
        <w:rPr>
          <w:sz w:val="26"/>
          <w:szCs w:val="26"/>
        </w:rPr>
        <w:t>«___» ___________ 20__ року о</w:t>
      </w:r>
      <w:r>
        <w:rPr>
          <w:sz w:val="26"/>
          <w:szCs w:val="26"/>
        </w:rPr>
        <w:t xml:space="preserve"> </w:t>
      </w:r>
      <w:r w:rsidRPr="00B6019E">
        <w:rPr>
          <w:sz w:val="26"/>
          <w:szCs w:val="26"/>
        </w:rPr>
        <w:t xml:space="preserve"> ___ год. ___хв.</w:t>
      </w:r>
    </w:p>
    <w:p w:rsidR="00B6019E" w:rsidRDefault="00B6019E" w:rsidP="006579F4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</w:p>
    <w:p w:rsidR="007561E4" w:rsidRPr="00B6019E" w:rsidRDefault="007561E4" w:rsidP="006579F4">
      <w:pPr>
        <w:spacing w:line="276" w:lineRule="auto"/>
        <w:ind w:firstLine="709"/>
        <w:jc w:val="both"/>
        <w:rPr>
          <w:sz w:val="26"/>
          <w:szCs w:val="26"/>
        </w:rPr>
      </w:pPr>
    </w:p>
    <w:p w:rsidR="00B6019E" w:rsidRPr="007561E4" w:rsidRDefault="007561E4" w:rsidP="006579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Додат</w:t>
      </w:r>
      <w:r w:rsidR="00E23838">
        <w:rPr>
          <w:sz w:val="26"/>
          <w:szCs w:val="26"/>
        </w:rPr>
        <w:t>ки</w:t>
      </w:r>
      <w:r w:rsidR="00B6019E" w:rsidRPr="00B6019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на ___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арк</w:t>
      </w:r>
      <w:r>
        <w:rPr>
          <w:sz w:val="26"/>
          <w:szCs w:val="26"/>
        </w:rPr>
        <w:t>. в ___ прим.</w:t>
      </w:r>
    </w:p>
    <w:p w:rsidR="007561E4" w:rsidRDefault="007561E4" w:rsidP="006579F4">
      <w:pPr>
        <w:spacing w:line="276" w:lineRule="auto"/>
        <w:jc w:val="both"/>
        <w:rPr>
          <w:sz w:val="26"/>
          <w:szCs w:val="26"/>
        </w:rPr>
      </w:pPr>
    </w:p>
    <w:p w:rsidR="00B6019E" w:rsidRPr="007561E4" w:rsidRDefault="007561E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</w:t>
      </w:r>
      <w:r w:rsidR="00B6019E" w:rsidRPr="007561E4">
        <w:rPr>
          <w:rFonts w:ascii="Arial Narrow" w:hAnsi="Arial Narrow"/>
          <w:sz w:val="20"/>
          <w:szCs w:val="20"/>
        </w:rPr>
        <w:t xml:space="preserve">(документи, що підтверджують </w:t>
      </w:r>
      <w:r w:rsidR="00A02874">
        <w:rPr>
          <w:rFonts w:ascii="Arial Narrow" w:hAnsi="Arial Narrow"/>
          <w:sz w:val="20"/>
          <w:szCs w:val="20"/>
        </w:rPr>
        <w:t>повноваження представника</w:t>
      </w:r>
      <w:r w:rsidR="00B6019E" w:rsidRPr="007561E4">
        <w:rPr>
          <w:rFonts w:ascii="Arial Narrow" w:hAnsi="Arial Narrow"/>
          <w:sz w:val="20"/>
          <w:szCs w:val="20"/>
        </w:rPr>
        <w:t>)</w:t>
      </w:r>
    </w:p>
    <w:p w:rsidR="003A0B4A" w:rsidRDefault="007B63C1" w:rsidP="006579F4">
      <w:pPr>
        <w:spacing w:line="276" w:lineRule="auto"/>
        <w:ind w:firstLine="709"/>
        <w:jc w:val="both"/>
      </w:pPr>
    </w:p>
    <w:p w:rsidR="007561E4" w:rsidRDefault="007561E4" w:rsidP="006579F4">
      <w:pPr>
        <w:spacing w:line="276" w:lineRule="auto"/>
        <w:ind w:firstLine="709"/>
        <w:jc w:val="both"/>
      </w:pPr>
    </w:p>
    <w:p w:rsidR="00D85307" w:rsidRDefault="00D85307" w:rsidP="006579F4">
      <w:pPr>
        <w:spacing w:line="276" w:lineRule="auto"/>
        <w:ind w:firstLine="709"/>
        <w:jc w:val="both"/>
      </w:pPr>
    </w:p>
    <w:p w:rsidR="00A02874" w:rsidRDefault="00A02874" w:rsidP="006579F4">
      <w:pPr>
        <w:spacing w:line="276" w:lineRule="auto"/>
        <w:jc w:val="both"/>
      </w:pPr>
      <w:r>
        <w:t xml:space="preserve">Представник/керівник </w:t>
      </w:r>
    </w:p>
    <w:p w:rsidR="00A02874" w:rsidRDefault="00A02874" w:rsidP="006579F4">
      <w:pPr>
        <w:spacing w:line="276" w:lineRule="auto"/>
        <w:jc w:val="both"/>
      </w:pPr>
    </w:p>
    <w:p w:rsidR="00A02874" w:rsidRDefault="00A02874" w:rsidP="006579F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t>_____________________               ______________________               ______________________</w:t>
      </w:r>
      <w:r>
        <w:rPr>
          <w:rFonts w:ascii="Arial Narrow" w:hAnsi="Arial Narrow"/>
          <w:sz w:val="20"/>
          <w:szCs w:val="20"/>
        </w:rPr>
        <w:t xml:space="preserve">       </w:t>
      </w:r>
    </w:p>
    <w:p w:rsidR="00A02874" w:rsidRPr="003D498A" w:rsidRDefault="00A02874" w:rsidP="006579F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3D498A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назва організації</w:t>
      </w:r>
      <w:r w:rsidRPr="003D498A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 xml:space="preserve">(підпис)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>(ПІБ)</w:t>
      </w:r>
    </w:p>
    <w:p w:rsidR="007561E4" w:rsidRDefault="007561E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147757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Примітки:</w:t>
      </w:r>
    </w:p>
    <w:p w:rsidR="006579F4" w:rsidRDefault="006579F4" w:rsidP="00147757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p w:rsidR="006579F4" w:rsidRDefault="006579F4" w:rsidP="007B63C1">
      <w:pPr>
        <w:pStyle w:val="a4"/>
        <w:numPr>
          <w:ilvl w:val="0"/>
          <w:numId w:val="4"/>
        </w:numPr>
        <w:spacing w:line="276" w:lineRule="auto"/>
        <w:jc w:val="both"/>
      </w:pPr>
      <w:r>
        <w:t xml:space="preserve">Клопотання </w:t>
      </w:r>
      <w:r w:rsidR="00147757">
        <w:t xml:space="preserve">про участь у судовому засіданні в режимі відеоконференції </w:t>
      </w:r>
      <w:r>
        <w:t>може бути подано не пізніш як за 5 днів до відповідного судового засідання (ч. 7 ст. 197 ГПК)</w:t>
      </w:r>
      <w:r w:rsidR="00147757">
        <w:t>.</w:t>
      </w:r>
    </w:p>
    <w:p w:rsidR="00147757" w:rsidRDefault="0099351D" w:rsidP="007B63C1">
      <w:pPr>
        <w:pStyle w:val="a4"/>
        <w:numPr>
          <w:ilvl w:val="0"/>
          <w:numId w:val="4"/>
        </w:numPr>
        <w:spacing w:line="276" w:lineRule="auto"/>
        <w:jc w:val="both"/>
      </w:pPr>
      <w:r>
        <w:t>До затвердження П</w:t>
      </w:r>
      <w:r w:rsidR="00147757">
        <w:t>оложення про Єдину судову інформаційно-телекомунікаційну систему та початку функціонування Єдиної судової інформаційно-телекомунікаційної системи у суду відсутня технічна можливість забезпечення учасникам справи брати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підпису.</w:t>
      </w:r>
    </w:p>
    <w:p w:rsidR="0099351D" w:rsidRDefault="0099351D" w:rsidP="007B63C1">
      <w:pPr>
        <w:pStyle w:val="a4"/>
        <w:numPr>
          <w:ilvl w:val="0"/>
          <w:numId w:val="4"/>
        </w:numPr>
        <w:spacing w:line="276" w:lineRule="auto"/>
        <w:jc w:val="both"/>
      </w:pPr>
      <w:r>
        <w:t xml:space="preserve">З переліком апеляційних та місцевих судів, в яких впроваджено систему </w:t>
      </w:r>
      <w:proofErr w:type="spellStart"/>
      <w:r>
        <w:t>відеоконференцзв’язку</w:t>
      </w:r>
      <w:proofErr w:type="spellEnd"/>
      <w:r>
        <w:t xml:space="preserve"> можна ознайомитись на </w:t>
      </w:r>
      <w:proofErr w:type="spellStart"/>
      <w:r>
        <w:t>веб-порталі</w:t>
      </w:r>
      <w:proofErr w:type="spellEnd"/>
      <w:r>
        <w:t xml:space="preserve"> «Судова влада України» у розділі «Реєстри та системи»</w:t>
      </w:r>
      <w:r w:rsidR="000C1351">
        <w:t>.</w:t>
      </w:r>
    </w:p>
    <w:p w:rsidR="00147757" w:rsidRDefault="006837F9" w:rsidP="007B63C1">
      <w:pPr>
        <w:pStyle w:val="a4"/>
        <w:numPr>
          <w:ilvl w:val="0"/>
          <w:numId w:val="4"/>
        </w:numPr>
        <w:spacing w:line="276" w:lineRule="auto"/>
        <w:jc w:val="both"/>
      </w:pPr>
      <w:r>
        <w:t>Для резервування залів судових засідань в судах</w:t>
      </w:r>
      <w:r w:rsidR="002420B1">
        <w:t xml:space="preserve"> функціонує web-програма «Бронювання систем </w:t>
      </w:r>
      <w:proofErr w:type="spellStart"/>
      <w:r w:rsidR="002420B1">
        <w:t>відеоконференцзв’язку</w:t>
      </w:r>
      <w:proofErr w:type="spellEnd"/>
      <w:r w:rsidR="002420B1">
        <w:t>», за даним якої суди визначають наявність чи відсутність вільного майданчику д</w:t>
      </w:r>
      <w:r w:rsidR="000C1351">
        <w:t>ля бронювання судового засідання</w:t>
      </w:r>
      <w:r w:rsidR="002420B1">
        <w:t xml:space="preserve"> в режимі ВКЗ на </w:t>
      </w:r>
      <w:r w:rsidR="001F2F77">
        <w:t>призначений</w:t>
      </w:r>
      <w:r w:rsidR="002420B1">
        <w:t xml:space="preserve"> в ухвалі час.  </w:t>
      </w:r>
      <w:r w:rsidR="0099351D">
        <w:t xml:space="preserve">  </w:t>
      </w:r>
    </w:p>
    <w:p w:rsidR="006579F4" w:rsidRDefault="006579F4" w:rsidP="00147757">
      <w:pPr>
        <w:spacing w:line="276" w:lineRule="auto"/>
        <w:jc w:val="both"/>
      </w:pPr>
    </w:p>
    <w:p w:rsidR="007B63C1" w:rsidRDefault="007B63C1" w:rsidP="00147757">
      <w:pPr>
        <w:spacing w:line="276" w:lineRule="auto"/>
        <w:jc w:val="both"/>
      </w:pPr>
    </w:p>
    <w:p w:rsidR="007B63C1" w:rsidRDefault="007B63C1" w:rsidP="00147757">
      <w:pPr>
        <w:spacing w:line="276" w:lineRule="auto"/>
        <w:jc w:val="both"/>
      </w:pPr>
    </w:p>
    <w:p w:rsidR="007B63C1" w:rsidRDefault="007B63C1" w:rsidP="00147757">
      <w:pPr>
        <w:spacing w:line="276" w:lineRule="auto"/>
        <w:jc w:val="both"/>
      </w:pPr>
    </w:p>
    <w:p w:rsidR="007B63C1" w:rsidRPr="006579F4" w:rsidRDefault="007B63C1" w:rsidP="00147757">
      <w:pPr>
        <w:spacing w:line="276" w:lineRule="auto"/>
        <w:jc w:val="both"/>
      </w:pPr>
    </w:p>
    <w:sectPr w:rsidR="007B63C1" w:rsidRPr="006579F4" w:rsidSect="00A2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60A"/>
    <w:multiLevelType w:val="hybridMultilevel"/>
    <w:tmpl w:val="449EE8A0"/>
    <w:lvl w:ilvl="0" w:tplc="997E0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A5CD4"/>
    <w:multiLevelType w:val="hybridMultilevel"/>
    <w:tmpl w:val="1B68A4E2"/>
    <w:lvl w:ilvl="0" w:tplc="4744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1060D"/>
    <w:multiLevelType w:val="hybridMultilevel"/>
    <w:tmpl w:val="E2EAB47A"/>
    <w:lvl w:ilvl="0" w:tplc="B3F68D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B46F7"/>
    <w:multiLevelType w:val="hybridMultilevel"/>
    <w:tmpl w:val="AC6AFA22"/>
    <w:lvl w:ilvl="0" w:tplc="30DCD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1CB2"/>
    <w:rsid w:val="000C1351"/>
    <w:rsid w:val="0010356D"/>
    <w:rsid w:val="00147757"/>
    <w:rsid w:val="001E01E6"/>
    <w:rsid w:val="001F2F77"/>
    <w:rsid w:val="002420B1"/>
    <w:rsid w:val="00242E7F"/>
    <w:rsid w:val="002F6CC4"/>
    <w:rsid w:val="003236F7"/>
    <w:rsid w:val="00395AD4"/>
    <w:rsid w:val="003D498A"/>
    <w:rsid w:val="005166EB"/>
    <w:rsid w:val="00522133"/>
    <w:rsid w:val="006579F4"/>
    <w:rsid w:val="006631DD"/>
    <w:rsid w:val="006837F9"/>
    <w:rsid w:val="00742E2C"/>
    <w:rsid w:val="007561E4"/>
    <w:rsid w:val="00770E16"/>
    <w:rsid w:val="007A6588"/>
    <w:rsid w:val="007B63C1"/>
    <w:rsid w:val="00836716"/>
    <w:rsid w:val="008E45BB"/>
    <w:rsid w:val="008E479D"/>
    <w:rsid w:val="00902202"/>
    <w:rsid w:val="00907BD4"/>
    <w:rsid w:val="00981CB2"/>
    <w:rsid w:val="0099351D"/>
    <w:rsid w:val="009C24A5"/>
    <w:rsid w:val="009D1BFF"/>
    <w:rsid w:val="00A02874"/>
    <w:rsid w:val="00A20A5F"/>
    <w:rsid w:val="00AB7121"/>
    <w:rsid w:val="00B5459A"/>
    <w:rsid w:val="00B6019E"/>
    <w:rsid w:val="00B86D4B"/>
    <w:rsid w:val="00CE241C"/>
    <w:rsid w:val="00D40591"/>
    <w:rsid w:val="00D40D0E"/>
    <w:rsid w:val="00D62AB5"/>
    <w:rsid w:val="00D776DD"/>
    <w:rsid w:val="00D85307"/>
    <w:rsid w:val="00DB3E18"/>
    <w:rsid w:val="00E23838"/>
    <w:rsid w:val="00EB708E"/>
    <w:rsid w:val="00ED7E09"/>
    <w:rsid w:val="00F54E64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81CB2"/>
  </w:style>
  <w:style w:type="paragraph" w:customStyle="1" w:styleId="a3">
    <w:name w:val="Основний текст"/>
    <w:basedOn w:val="a"/>
    <w:rsid w:val="00981CB2"/>
    <w:pPr>
      <w:shd w:val="clear" w:color="auto" w:fill="FFFFFF"/>
      <w:spacing w:before="300" w:line="274" w:lineRule="exact"/>
      <w:ind w:firstLine="540"/>
      <w:jc w:val="both"/>
    </w:pPr>
    <w:rPr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E789B-9F1B-42BA-9900-379B307B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6</cp:revision>
  <dcterms:created xsi:type="dcterms:W3CDTF">2019-02-04T15:11:00Z</dcterms:created>
  <dcterms:modified xsi:type="dcterms:W3CDTF">2019-02-07T09:51:00Z</dcterms:modified>
</cp:coreProperties>
</file>